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D0" w:rsidRDefault="00115BD0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5BD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6337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BD0" w:rsidRDefault="00115BD0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15BD0" w:rsidRDefault="00115BD0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15BD0" w:rsidRDefault="00115BD0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31D02" w:rsidRPr="007E7F1B" w:rsidRDefault="00160725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505969" w:rsidRPr="007E7F1B" w:rsidRDefault="00505969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7"/>
        <w:gridCol w:w="1510"/>
      </w:tblGrid>
      <w:tr w:rsidR="00505969" w:rsidRPr="007E7F1B" w:rsidTr="007E7F1B">
        <w:tc>
          <w:tcPr>
            <w:tcW w:w="8241" w:type="dxa"/>
          </w:tcPr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510" w:type="dxa"/>
          </w:tcPr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Страница</w:t>
            </w:r>
          </w:p>
        </w:tc>
      </w:tr>
      <w:tr w:rsidR="00505969" w:rsidRPr="007E7F1B" w:rsidTr="007E7F1B">
        <w:tc>
          <w:tcPr>
            <w:tcW w:w="8241" w:type="dxa"/>
          </w:tcPr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F1B">
              <w:rPr>
                <w:rFonts w:ascii="Times New Roman" w:hAnsi="Times New Roman"/>
                <w:bCs/>
                <w:sz w:val="24"/>
                <w:szCs w:val="24"/>
              </w:rPr>
              <w:t xml:space="preserve">1.Целевой раздел рабочей программы                                                                                    </w:t>
            </w:r>
          </w:p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5969" w:rsidRPr="007E7F1B" w:rsidTr="007E7F1B">
        <w:trPr>
          <w:trHeight w:val="4203"/>
        </w:trPr>
        <w:tc>
          <w:tcPr>
            <w:tcW w:w="8241" w:type="dxa"/>
          </w:tcPr>
          <w:p w:rsidR="003C06CF" w:rsidRPr="007E7F1B" w:rsidRDefault="008D236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F1B">
              <w:rPr>
                <w:rFonts w:ascii="Times New Roman" w:hAnsi="Times New Roman"/>
                <w:bCs/>
                <w:sz w:val="24"/>
                <w:szCs w:val="24"/>
              </w:rPr>
              <w:t xml:space="preserve">1.1 </w:t>
            </w:r>
            <w:r w:rsidR="00545E33" w:rsidRPr="007E7F1B">
              <w:rPr>
                <w:rFonts w:ascii="Times New Roman" w:hAnsi="Times New Roman"/>
                <w:bCs/>
                <w:sz w:val="24"/>
                <w:szCs w:val="24"/>
              </w:rPr>
              <w:t>Пояснительная записка</w:t>
            </w:r>
          </w:p>
          <w:p w:rsidR="008D2367" w:rsidRPr="00EE1D3E" w:rsidRDefault="008D236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1D3E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  <w:p w:rsidR="008D2367" w:rsidRPr="007E7F1B" w:rsidRDefault="008D236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1D3E">
              <w:rPr>
                <w:rFonts w:ascii="Times New Roman" w:hAnsi="Times New Roman"/>
                <w:bCs/>
                <w:sz w:val="24"/>
                <w:szCs w:val="24"/>
              </w:rPr>
              <w:t>Нормативные документы</w:t>
            </w:r>
          </w:p>
          <w:p w:rsidR="00545E33" w:rsidRPr="007E7F1B" w:rsidRDefault="008D236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F1B">
              <w:rPr>
                <w:rFonts w:ascii="Times New Roman" w:hAnsi="Times New Roman"/>
                <w:bCs/>
                <w:sz w:val="24"/>
                <w:szCs w:val="24"/>
              </w:rPr>
              <w:t xml:space="preserve">1.2 </w:t>
            </w:r>
            <w:r w:rsidR="00545E33" w:rsidRPr="007E7F1B">
              <w:rPr>
                <w:rFonts w:ascii="Times New Roman" w:hAnsi="Times New Roman"/>
                <w:bCs/>
                <w:sz w:val="24"/>
                <w:szCs w:val="24"/>
              </w:rPr>
              <w:t>Цели и задачи реализации программы</w:t>
            </w:r>
          </w:p>
          <w:p w:rsidR="008D2367" w:rsidRPr="007E7F1B" w:rsidRDefault="008D236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F1B">
              <w:rPr>
                <w:rFonts w:ascii="Times New Roman" w:hAnsi="Times New Roman"/>
                <w:bCs/>
                <w:sz w:val="24"/>
                <w:szCs w:val="24"/>
              </w:rPr>
              <w:t>1.3 Принципы и подходы к формированию программы</w:t>
            </w:r>
          </w:p>
          <w:p w:rsidR="00545E33" w:rsidRPr="007E7F1B" w:rsidRDefault="008D236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F1B">
              <w:rPr>
                <w:rFonts w:ascii="Times New Roman" w:hAnsi="Times New Roman"/>
                <w:bCs/>
                <w:sz w:val="24"/>
                <w:szCs w:val="24"/>
              </w:rPr>
              <w:t xml:space="preserve">1.4 </w:t>
            </w:r>
            <w:r w:rsidR="00545E33" w:rsidRPr="007E7F1B">
              <w:rPr>
                <w:rFonts w:ascii="Times New Roman" w:hAnsi="Times New Roman"/>
                <w:bCs/>
                <w:sz w:val="24"/>
                <w:szCs w:val="24"/>
              </w:rPr>
              <w:t>Значимые для разработки и реализации программы характеристики воспитанников</w:t>
            </w:r>
          </w:p>
          <w:p w:rsidR="008D2367" w:rsidRPr="00EE1D3E" w:rsidRDefault="008D236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1D3E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Психолого-педагогические, индивидуальные и возрастные особенности детей группы </w:t>
            </w:r>
          </w:p>
          <w:p w:rsidR="00545E33" w:rsidRPr="00EE1D3E" w:rsidRDefault="008D236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1D3E">
              <w:rPr>
                <w:rFonts w:ascii="Times New Roman" w:hAnsi="Times New Roman"/>
                <w:bCs/>
                <w:sz w:val="24"/>
                <w:szCs w:val="24"/>
              </w:rPr>
              <w:t xml:space="preserve">1.5 </w:t>
            </w:r>
            <w:r w:rsidR="00545E33" w:rsidRPr="00EE1D3E">
              <w:rPr>
                <w:rFonts w:ascii="Times New Roman" w:hAnsi="Times New Roman"/>
                <w:bCs/>
                <w:sz w:val="24"/>
                <w:szCs w:val="24"/>
              </w:rPr>
              <w:t>Планируемые результаты освоения программы</w:t>
            </w:r>
          </w:p>
          <w:p w:rsidR="00545E33" w:rsidRPr="00EE1D3E" w:rsidRDefault="00545E3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1D3E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545E33" w:rsidRPr="007E7F1B" w:rsidRDefault="00545E3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1D3E">
              <w:rPr>
                <w:rFonts w:ascii="Times New Roman" w:hAnsi="Times New Roman"/>
                <w:bCs/>
                <w:sz w:val="24"/>
                <w:szCs w:val="24"/>
              </w:rPr>
              <w:t>Система оценки</w:t>
            </w:r>
          </w:p>
          <w:p w:rsidR="003C06CF" w:rsidRPr="007E7F1B" w:rsidRDefault="003C06C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:rsidR="00505969" w:rsidRPr="00B46251" w:rsidRDefault="00B4625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62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505969" w:rsidRPr="00B46251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05969" w:rsidRPr="00B46251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05969" w:rsidRPr="00B46251" w:rsidRDefault="00B4625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62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505969" w:rsidRPr="00B46251" w:rsidRDefault="00B4625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62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505969" w:rsidRPr="00B46251" w:rsidRDefault="00B4625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62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505969" w:rsidRPr="00B46251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C06CF" w:rsidRPr="00B46251" w:rsidRDefault="003C06C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C06CF" w:rsidRPr="00B46251" w:rsidRDefault="003C06C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C06CF" w:rsidRPr="00B46251" w:rsidRDefault="00B4625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62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  <w:p w:rsidR="003C06CF" w:rsidRPr="00B46251" w:rsidRDefault="003C06C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C06CF" w:rsidRPr="00B46251" w:rsidRDefault="003C06C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C06CF" w:rsidRPr="00B46251" w:rsidRDefault="003C06C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5969" w:rsidRPr="007E7F1B" w:rsidTr="007E7F1B">
        <w:tc>
          <w:tcPr>
            <w:tcW w:w="8241" w:type="dxa"/>
          </w:tcPr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F1B">
              <w:rPr>
                <w:rFonts w:ascii="Times New Roman" w:hAnsi="Times New Roman"/>
                <w:bCs/>
                <w:sz w:val="24"/>
                <w:szCs w:val="24"/>
              </w:rPr>
              <w:t xml:space="preserve">2. Содержательный раздел рабочей программы  </w:t>
            </w:r>
          </w:p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505969" w:rsidRPr="00B46251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5969" w:rsidRPr="007E7F1B" w:rsidTr="007E7F1B">
        <w:tc>
          <w:tcPr>
            <w:tcW w:w="8241" w:type="dxa"/>
          </w:tcPr>
          <w:p w:rsidR="00505969" w:rsidRPr="007E7F1B" w:rsidRDefault="008D236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F1B">
              <w:rPr>
                <w:rFonts w:ascii="Times New Roman" w:hAnsi="Times New Roman"/>
                <w:bCs/>
                <w:sz w:val="24"/>
                <w:szCs w:val="24"/>
              </w:rPr>
              <w:t>2.1 Образовательная деятельность в соответствии с направлениями развития ребенка (в пяти образовательных областях)</w:t>
            </w:r>
          </w:p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F1B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</w:t>
            </w:r>
            <w:r w:rsidR="00653650" w:rsidRPr="007E7F1B">
              <w:rPr>
                <w:rFonts w:ascii="Times New Roman" w:hAnsi="Times New Roman"/>
                <w:bCs/>
                <w:sz w:val="24"/>
                <w:szCs w:val="24"/>
              </w:rPr>
              <w:t>асть «Социально-коммуникативн</w:t>
            </w:r>
            <w:r w:rsidR="004D1861">
              <w:rPr>
                <w:rFonts w:ascii="Times New Roman" w:hAnsi="Times New Roman"/>
                <w:bCs/>
                <w:sz w:val="24"/>
                <w:szCs w:val="24"/>
              </w:rPr>
              <w:t xml:space="preserve">ое </w:t>
            </w:r>
            <w:r w:rsidR="000A1060" w:rsidRPr="007E7F1B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развитие»  </w:t>
            </w:r>
            <w:r w:rsidRPr="007E7F1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Образовательная область «Познавательное развитие»                                            </w:t>
            </w:r>
          </w:p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F1B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Образовательная область «Речевое развитие»                                                        </w:t>
            </w:r>
          </w:p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F1B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Образовательная область «Художественно-эстетическое развитие»                                                                                       </w:t>
            </w:r>
          </w:p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F1B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Образовательная область «Физическое развитие»     </w:t>
            </w:r>
          </w:p>
          <w:p w:rsidR="0068289A" w:rsidRDefault="0068289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  <w:r w:rsidRPr="007E7F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7E7F1B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летний оздоровительный период</w:t>
            </w:r>
          </w:p>
          <w:p w:rsidR="00505969" w:rsidRPr="007E7F1B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2.3 </w:t>
            </w:r>
            <w:r w:rsidR="008D2367" w:rsidRPr="007E7F1B">
              <w:rPr>
                <w:rFonts w:ascii="Times New Roman" w:hAnsi="Times New Roman"/>
                <w:bCs/>
                <w:sz w:val="24"/>
                <w:szCs w:val="24"/>
              </w:rPr>
              <w:t>Реализация комплексно-тематического принципа построения образовательного процесса</w:t>
            </w:r>
          </w:p>
          <w:p w:rsidR="00653650" w:rsidRPr="007E7F1B" w:rsidRDefault="0068289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  <w:r w:rsidR="00E61970" w:rsidRPr="007E7F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53650" w:rsidRPr="007E7F1B">
              <w:rPr>
                <w:rFonts w:ascii="Times New Roman" w:hAnsi="Times New Roman"/>
                <w:bCs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  <w:p w:rsidR="00653650" w:rsidRPr="007E7F1B" w:rsidRDefault="0068289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  <w:r w:rsidR="00E61970" w:rsidRPr="007E7F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53650" w:rsidRPr="007E7F1B">
              <w:rPr>
                <w:rFonts w:ascii="Times New Roman" w:hAnsi="Times New Roman"/>
                <w:bCs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  <w:p w:rsidR="00CC6AB4" w:rsidRPr="007E7F1B" w:rsidRDefault="00CC6AB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:rsidR="00505969" w:rsidRPr="00B46251" w:rsidRDefault="00B4625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62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  <w:p w:rsidR="00505969" w:rsidRPr="00B46251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46251" w:rsidRPr="00B46251" w:rsidRDefault="00B4625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46251" w:rsidRPr="00B46251" w:rsidRDefault="00B46251" w:rsidP="00B462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6251" w:rsidRPr="00B46251" w:rsidRDefault="00B46251" w:rsidP="00B462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6251" w:rsidRPr="00B46251" w:rsidRDefault="00B46251" w:rsidP="00B462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25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  <w:p w:rsidR="00B46251" w:rsidRPr="00B46251" w:rsidRDefault="00B46251" w:rsidP="00B462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25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B46251" w:rsidRPr="00B46251" w:rsidRDefault="00B46251" w:rsidP="00B462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6251" w:rsidRPr="00B46251" w:rsidRDefault="00B46251" w:rsidP="00B462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251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  <w:p w:rsidR="00B46251" w:rsidRPr="00B46251" w:rsidRDefault="00B46251" w:rsidP="00B462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251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505969" w:rsidRPr="007E7F1B" w:rsidTr="007E7F1B">
        <w:tc>
          <w:tcPr>
            <w:tcW w:w="8241" w:type="dxa"/>
          </w:tcPr>
          <w:p w:rsidR="00505969" w:rsidRPr="007E7F1B" w:rsidRDefault="00633A1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F1B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505969" w:rsidRPr="007E7F1B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Организационный раздел рабочей программы                                                                  </w:t>
            </w:r>
          </w:p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505969" w:rsidRPr="00B46251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5969" w:rsidRPr="007E7F1B" w:rsidTr="007E7F1B">
        <w:tc>
          <w:tcPr>
            <w:tcW w:w="8241" w:type="dxa"/>
          </w:tcPr>
          <w:p w:rsidR="00633A10" w:rsidRPr="007E7F1B" w:rsidRDefault="00633A1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F1B">
              <w:rPr>
                <w:rFonts w:ascii="Times New Roman" w:hAnsi="Times New Roman"/>
                <w:bCs/>
                <w:sz w:val="24"/>
                <w:szCs w:val="24"/>
              </w:rPr>
              <w:t>3.1 Распорядок и режим дня</w:t>
            </w:r>
          </w:p>
          <w:p w:rsidR="00633A10" w:rsidRPr="007E7F1B" w:rsidRDefault="00633A1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F1B">
              <w:rPr>
                <w:rFonts w:ascii="Times New Roman" w:hAnsi="Times New Roman"/>
                <w:bCs/>
                <w:sz w:val="24"/>
                <w:szCs w:val="24"/>
              </w:rPr>
              <w:t>3.2 Планирование образовательной деятельности</w:t>
            </w:r>
          </w:p>
          <w:p w:rsidR="00633A10" w:rsidRPr="007E7F1B" w:rsidRDefault="00633A1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F1B">
              <w:rPr>
                <w:rFonts w:ascii="Times New Roman" w:hAnsi="Times New Roman"/>
                <w:bCs/>
                <w:sz w:val="24"/>
                <w:szCs w:val="24"/>
              </w:rPr>
              <w:t>3.3 Циклограмма проведения праздников и развлечений на учебный год</w:t>
            </w:r>
          </w:p>
          <w:p w:rsidR="00633A10" w:rsidRPr="007E7F1B" w:rsidRDefault="00633A1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F1B">
              <w:rPr>
                <w:rFonts w:ascii="Times New Roman" w:hAnsi="Times New Roman"/>
                <w:bCs/>
                <w:sz w:val="24"/>
                <w:szCs w:val="24"/>
              </w:rPr>
              <w:t>3.4 Организация развивающей предметно-пространственной среды</w:t>
            </w:r>
          </w:p>
          <w:p w:rsidR="00505969" w:rsidRPr="007E7F1B" w:rsidRDefault="00633A1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F1B">
              <w:rPr>
                <w:rFonts w:ascii="Times New Roman" w:hAnsi="Times New Roman"/>
                <w:bCs/>
                <w:sz w:val="24"/>
                <w:szCs w:val="24"/>
              </w:rPr>
              <w:t>3.5 Методическое обеспечение образовательной деятельности</w:t>
            </w:r>
          </w:p>
        </w:tc>
        <w:tc>
          <w:tcPr>
            <w:tcW w:w="1510" w:type="dxa"/>
          </w:tcPr>
          <w:p w:rsidR="00505969" w:rsidRPr="00B46251" w:rsidRDefault="00B4625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251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  <w:p w:rsidR="00B46251" w:rsidRPr="00B46251" w:rsidRDefault="00B4625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251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  <w:p w:rsidR="00B46251" w:rsidRPr="00B46251" w:rsidRDefault="00B4625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251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  <w:p w:rsidR="00B46251" w:rsidRPr="00B46251" w:rsidRDefault="00B4625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251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  <w:p w:rsidR="00B46251" w:rsidRPr="00B46251" w:rsidRDefault="00B4625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251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4D1861" w:rsidRDefault="004D1861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03329" w:rsidRPr="00985128" w:rsidRDefault="00003329" w:rsidP="00627AE9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7D513B" w:rsidRPr="007E7F1B" w:rsidRDefault="00627AE9" w:rsidP="00627AE9">
      <w:pPr>
        <w:pStyle w:val="a6"/>
        <w:spacing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7D513B" w:rsidRPr="007E7F1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iCs/>
          <w:sz w:val="24"/>
          <w:szCs w:val="24"/>
        </w:rPr>
        <w:t>ЦЕЛЕВОЙ РАЗДЕЛ</w:t>
      </w:r>
    </w:p>
    <w:p w:rsidR="007D513B" w:rsidRPr="007E7F1B" w:rsidRDefault="00627AE9" w:rsidP="00627AE9">
      <w:pPr>
        <w:pStyle w:val="a6"/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1.1 </w:t>
      </w:r>
      <w:r w:rsidR="007D513B" w:rsidRPr="007E7F1B">
        <w:rPr>
          <w:rFonts w:ascii="Times New Roman" w:hAnsi="Times New Roman"/>
          <w:b/>
          <w:bCs/>
          <w:iCs/>
          <w:sz w:val="24"/>
          <w:szCs w:val="24"/>
        </w:rPr>
        <w:t>Пояснительная записка</w:t>
      </w:r>
    </w:p>
    <w:p w:rsidR="007D513B" w:rsidRPr="007E7F1B" w:rsidRDefault="007D513B" w:rsidP="00627AE9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7F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Рабочая программа группы - локальный акт образовательного учреждения, разрабатываемый на основе:</w:t>
      </w:r>
    </w:p>
    <w:p w:rsidR="007D513B" w:rsidRPr="007E7F1B" w:rsidRDefault="007D513B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sym w:font="Wingdings" w:char="F0DA"/>
      </w:r>
      <w:r w:rsidRPr="007E7F1B">
        <w:rPr>
          <w:rFonts w:ascii="Times New Roman" w:hAnsi="Times New Roman"/>
          <w:sz w:val="24"/>
          <w:szCs w:val="24"/>
        </w:rPr>
        <w:t xml:space="preserve"> Федерального закона от 29.12.2012 № 273-ФЗ "Об образовании в Российской Федерации" </w:t>
      </w:r>
    </w:p>
    <w:p w:rsidR="007D513B" w:rsidRPr="007E7F1B" w:rsidRDefault="007D513B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sym w:font="Wingdings" w:char="F0DA"/>
      </w:r>
      <w:r w:rsidRPr="007E7F1B">
        <w:rPr>
          <w:rFonts w:ascii="Times New Roman" w:hAnsi="Times New Roman"/>
          <w:sz w:val="24"/>
          <w:szCs w:val="24"/>
        </w:rPr>
        <w:t xml:space="preserve"> Закона Санкт-Петербурга от 17.07.2013 № 461-83 "Об образовании в Санкт- Петербурге" </w:t>
      </w:r>
    </w:p>
    <w:p w:rsidR="007D513B" w:rsidRPr="007E7F1B" w:rsidRDefault="007D513B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sym w:font="Wingdings" w:char="F0DA"/>
      </w:r>
      <w:r w:rsidRPr="007E7F1B">
        <w:rPr>
          <w:rFonts w:ascii="Times New Roman" w:hAnsi="Times New Roman"/>
          <w:sz w:val="24"/>
          <w:szCs w:val="24"/>
        </w:rPr>
        <w:t xml:space="preserve"> ФГОС дошкольного образования (приказ от 17.10.13 г, действует с 01.01.2014 г); </w:t>
      </w:r>
    </w:p>
    <w:p w:rsidR="007D513B" w:rsidRPr="007E7F1B" w:rsidRDefault="007D513B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sym w:font="Wingdings" w:char="F0DA"/>
      </w:r>
      <w:r w:rsidRPr="007E7F1B">
        <w:rPr>
          <w:rFonts w:ascii="Times New Roman" w:hAnsi="Times New Roman"/>
          <w:sz w:val="24"/>
          <w:szCs w:val="24"/>
        </w:rPr>
        <w:t xml:space="preserve"> СанПиН 2.4.1.3049-13 «Санитарно-эпидемиологические требования к устройству, </w:t>
      </w:r>
    </w:p>
    <w:p w:rsidR="007D513B" w:rsidRPr="007E7F1B" w:rsidRDefault="007D513B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>содержанию и организации режима работы в дошкольных организациях»;</w:t>
      </w:r>
    </w:p>
    <w:p w:rsidR="007D513B" w:rsidRPr="007E7F1B" w:rsidRDefault="007D513B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sym w:font="Wingdings" w:char="F0DA"/>
      </w:r>
      <w:r w:rsidRPr="007E7F1B">
        <w:rPr>
          <w:rFonts w:ascii="Times New Roman" w:hAnsi="Times New Roman"/>
          <w:sz w:val="24"/>
          <w:szCs w:val="24"/>
        </w:rPr>
        <w:t xml:space="preserve"> СП 3.1/2.4. 3598-20 «Санитарно-эпидемиологические требования к устройству, </w:t>
      </w:r>
    </w:p>
    <w:p w:rsidR="007D513B" w:rsidRPr="007E7F1B" w:rsidRDefault="007D513B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 xml:space="preserve">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</w:t>
      </w:r>
    </w:p>
    <w:p w:rsidR="007D513B" w:rsidRPr="007E7F1B" w:rsidRDefault="007D513B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sym w:font="Wingdings" w:char="F0DA"/>
      </w:r>
      <w:r w:rsidRPr="007E7F1B">
        <w:rPr>
          <w:rFonts w:ascii="Times New Roman" w:hAnsi="Times New Roman"/>
          <w:sz w:val="24"/>
          <w:szCs w:val="24"/>
        </w:rPr>
        <w:t xml:space="preserve"> Устава ОУ;</w:t>
      </w:r>
    </w:p>
    <w:p w:rsidR="007D513B" w:rsidRPr="007E7F1B" w:rsidRDefault="007D513B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sym w:font="Wingdings" w:char="F0DA"/>
      </w:r>
      <w:r w:rsidRPr="007E7F1B">
        <w:rPr>
          <w:rFonts w:ascii="Times New Roman" w:hAnsi="Times New Roman"/>
          <w:sz w:val="24"/>
          <w:szCs w:val="24"/>
        </w:rPr>
        <w:t xml:space="preserve"> Программы развития ОУ </w:t>
      </w:r>
    </w:p>
    <w:p w:rsidR="007D513B" w:rsidRPr="007E7F1B" w:rsidRDefault="007D513B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sym w:font="Wingdings" w:char="F0DA"/>
      </w:r>
      <w:r w:rsidRPr="007E7F1B">
        <w:rPr>
          <w:rFonts w:ascii="Times New Roman" w:hAnsi="Times New Roman"/>
          <w:sz w:val="24"/>
          <w:szCs w:val="24"/>
        </w:rPr>
        <w:t xml:space="preserve"> Основной образовательной программе ОУ </w:t>
      </w:r>
    </w:p>
    <w:p w:rsidR="007D513B" w:rsidRPr="007E7F1B" w:rsidRDefault="007D513B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sym w:font="Wingdings" w:char="F0DA"/>
      </w:r>
      <w:r w:rsidRPr="007E7F1B">
        <w:rPr>
          <w:rFonts w:ascii="Times New Roman" w:hAnsi="Times New Roman"/>
          <w:sz w:val="24"/>
          <w:szCs w:val="24"/>
        </w:rPr>
        <w:t xml:space="preserve"> Положения о рабочей программе педагога дошкольного образования» </w:t>
      </w:r>
    </w:p>
    <w:p w:rsidR="007D513B" w:rsidRPr="007E7F1B" w:rsidRDefault="007D513B" w:rsidP="00627AE9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7F1B">
        <w:rPr>
          <w:rFonts w:ascii="Times New Roman" w:hAnsi="Times New Roman"/>
          <w:sz w:val="24"/>
          <w:szCs w:val="24"/>
        </w:rPr>
        <w:sym w:font="Wingdings" w:char="F0DA"/>
      </w:r>
      <w:r w:rsidRPr="007E7F1B">
        <w:rPr>
          <w:rFonts w:ascii="Times New Roman" w:hAnsi="Times New Roman"/>
          <w:sz w:val="24"/>
          <w:szCs w:val="24"/>
        </w:rPr>
        <w:t xml:space="preserve"> Плана образовательной работы дошкольного учреждения на 2020 -2021 учебный год.</w:t>
      </w:r>
    </w:p>
    <w:p w:rsidR="00003329" w:rsidRDefault="007D513B" w:rsidP="00627AE9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7E7F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Содержание рабочей программы отражает реальные условия группы, возрастные и индивидуальные особенности развития воспитанников. Программа направлена на</w:t>
      </w:r>
    </w:p>
    <w:p w:rsidR="007D513B" w:rsidRPr="007E7F1B" w:rsidRDefault="007D513B" w:rsidP="00627AE9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7F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индивидуальными особенностями, обеспечение безопасности жизнедеятельности дошкольника.</w:t>
      </w:r>
    </w:p>
    <w:p w:rsidR="007D513B" w:rsidRPr="007E7F1B" w:rsidRDefault="007D513B" w:rsidP="00627AE9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7F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Срок реализации рабочей программы 2020-2021 учебный год ( 01.09.2020 – 31.08.2021).</w:t>
      </w:r>
    </w:p>
    <w:p w:rsidR="00985128" w:rsidRDefault="00985128" w:rsidP="00627AE9">
      <w:pPr>
        <w:pStyle w:val="a6"/>
        <w:spacing w:line="276" w:lineRule="auto"/>
        <w:jc w:val="both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</w:p>
    <w:p w:rsidR="000B0337" w:rsidRPr="007E7F1B" w:rsidRDefault="0079553E" w:rsidP="00627AE9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7F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1.2 </w:t>
      </w:r>
      <w:r w:rsidR="000B0337" w:rsidRPr="007E7F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Целью программы является формирование общей культуры, развитие физических,</w:t>
      </w:r>
      <w:r w:rsidR="000B0337" w:rsidRPr="007E7F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79553E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7F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Задачи программы:</w:t>
      </w: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7F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1.Сохранить и укрепить физическое и психическое здоровье детей.</w:t>
      </w: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7F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2.Обеспечить равные возможности для полноценного развития каждого ребенка в период дошкольного детства.</w:t>
      </w: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7F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3.Приобщить детей к социокультурным нормам, традициям семьи, общества, государства.</w:t>
      </w: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7F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4.Формировать общую культуру личности детей, в том числе ценностей здорового образа жизни, развивать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деятельности.</w:t>
      </w: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7F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5.Объединить обучение и воспитание в целостный образовательный процесс на основе духовно-нравственных и социокультурных ценностей принятых в обществе правил и норм поведения в интересах человека, семьи, общества.</w:t>
      </w: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7F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6.Создать благоприятные условия  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 миром.</w:t>
      </w: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7F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7.Формировать познавательные интересы и действие ребенка в различных видах деятельности.</w:t>
      </w: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7F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8.Обеспечить психолого-педагогическую поддержку семьи и повышение компетентности родителей (законных представителей) в   вопросах развития и образования, охраны и укрепления здоровья детей.</w:t>
      </w:r>
    </w:p>
    <w:p w:rsidR="0079553E" w:rsidRPr="007E7F1B" w:rsidRDefault="0079553E" w:rsidP="00627AE9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E7F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1.3 Принципы и подходы к формированию программы</w:t>
      </w: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>-принцип развивающего образования, целью которого является всестороннее развитие ребенка;</w:t>
      </w: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>- сочетание принципов научной обоснованности и практической применимости, опирающихся на основные положения возрастной   психологии и дошкольной педагогики;</w:t>
      </w: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>- полноценное проживание ребенком этапа раннего детства обогащение детского развития;</w:t>
      </w: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>- содействие и сотрудничество детей и взрослых, признание ребёнка полноценным участником образовательных отношений;</w:t>
      </w: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>- принцип соответствия критериям полноты, необходимости и достаточности, что позволяет решать поставленные в ДОУ цели и задачи только на необходимом и достаточном материале, максимально приближаясь к разумному «минимуму»;</w:t>
      </w: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>- 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>- принцип целостности и интеграции образовательного процесса;</w:t>
      </w: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>- комплексно-тематический принцип построения образовательного процесса;</w:t>
      </w: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>- осуществление образовательного процесса в двух основных организационных моделях, включающих: совместную деятельность взрослого и детей, самостоятельную деятельность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7F1B">
        <w:rPr>
          <w:rFonts w:ascii="Times New Roman" w:hAnsi="Times New Roman"/>
          <w:b/>
          <w:sz w:val="24"/>
          <w:szCs w:val="24"/>
        </w:rPr>
        <w:lastRenderedPageBreak/>
        <w:t>1.4 Значимые для разработки и реализации программы характеристики воспитанников</w:t>
      </w: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 xml:space="preserve">Количество детей в группе -  </w:t>
      </w:r>
      <w:r w:rsidR="000C06DE">
        <w:rPr>
          <w:rFonts w:ascii="Times New Roman" w:hAnsi="Times New Roman"/>
          <w:sz w:val="24"/>
          <w:szCs w:val="24"/>
        </w:rPr>
        <w:t xml:space="preserve">24, </w:t>
      </w:r>
      <w:r w:rsidRPr="007E7F1B">
        <w:rPr>
          <w:rFonts w:ascii="Times New Roman" w:hAnsi="Times New Roman"/>
          <w:sz w:val="24"/>
          <w:szCs w:val="24"/>
        </w:rPr>
        <w:t xml:space="preserve">из них девочек -    и   мальчиков - </w:t>
      </w: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 xml:space="preserve">1 группа здоровья –    человек; 2 группа здоровья –     человек; 3 группа здоровья-       человека. </w:t>
      </w: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 xml:space="preserve">Из семей воспитанников нашей группы,       человека живут в полных семьях, </w:t>
      </w: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 xml:space="preserve">детей –     в разведенных, из них: имеют 1 ребенка – </w:t>
      </w:r>
      <w:r w:rsidR="00EE1D3E">
        <w:rPr>
          <w:rFonts w:ascii="Times New Roman" w:hAnsi="Times New Roman"/>
          <w:sz w:val="24"/>
          <w:szCs w:val="24"/>
        </w:rPr>
        <w:t xml:space="preserve">  </w:t>
      </w:r>
      <w:r w:rsidR="007E7F1B" w:rsidRPr="007E7F1B">
        <w:rPr>
          <w:rFonts w:ascii="Times New Roman" w:hAnsi="Times New Roman"/>
          <w:sz w:val="24"/>
          <w:szCs w:val="24"/>
        </w:rPr>
        <w:t>семей,</w:t>
      </w:r>
      <w:r w:rsidRPr="007E7F1B">
        <w:rPr>
          <w:rFonts w:ascii="Times New Roman" w:hAnsi="Times New Roman"/>
          <w:sz w:val="24"/>
          <w:szCs w:val="24"/>
        </w:rPr>
        <w:t xml:space="preserve"> 2-х детей – </w:t>
      </w:r>
      <w:r w:rsidR="00EE1D3E">
        <w:rPr>
          <w:rFonts w:ascii="Times New Roman" w:hAnsi="Times New Roman"/>
          <w:sz w:val="24"/>
          <w:szCs w:val="24"/>
        </w:rPr>
        <w:t xml:space="preserve">  </w:t>
      </w:r>
      <w:r w:rsidRPr="007E7F1B">
        <w:rPr>
          <w:rFonts w:ascii="Times New Roman" w:hAnsi="Times New Roman"/>
          <w:sz w:val="24"/>
          <w:szCs w:val="24"/>
        </w:rPr>
        <w:t>семей, многодетные (3-х и более детей) –</w:t>
      </w:r>
      <w:r w:rsidR="00EE1D3E">
        <w:rPr>
          <w:rFonts w:ascii="Times New Roman" w:hAnsi="Times New Roman"/>
          <w:sz w:val="24"/>
          <w:szCs w:val="24"/>
        </w:rPr>
        <w:t xml:space="preserve">    </w:t>
      </w:r>
      <w:r w:rsidRPr="007E7F1B">
        <w:rPr>
          <w:rFonts w:ascii="Times New Roman" w:hAnsi="Times New Roman"/>
          <w:sz w:val="24"/>
          <w:szCs w:val="24"/>
        </w:rPr>
        <w:t xml:space="preserve"> . </w:t>
      </w:r>
    </w:p>
    <w:p w:rsidR="000B0337" w:rsidRPr="007E7F1B" w:rsidRDefault="007D513B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четвёртом</w:t>
      </w:r>
      <w:r w:rsidR="000B0337" w:rsidRPr="007E7F1B">
        <w:rPr>
          <w:rFonts w:ascii="Times New Roman" w:hAnsi="Times New Roman"/>
          <w:sz w:val="24"/>
          <w:szCs w:val="24"/>
        </w:rPr>
        <w:t xml:space="preserve"> году жизни дети становятся самостоятельнее. Продолжает </w:t>
      </w:r>
      <w:r w:rsidR="007E7F1B" w:rsidRPr="007E7F1B">
        <w:rPr>
          <w:rFonts w:ascii="Times New Roman" w:hAnsi="Times New Roman"/>
          <w:sz w:val="24"/>
          <w:szCs w:val="24"/>
        </w:rPr>
        <w:t>развиваться предметная</w:t>
      </w:r>
      <w:r w:rsidR="000B0337" w:rsidRPr="007E7F1B">
        <w:rPr>
          <w:rFonts w:ascii="Times New Roman" w:hAnsi="Times New Roman"/>
          <w:sz w:val="24"/>
          <w:szCs w:val="24"/>
        </w:rPr>
        <w:t xml:space="preserve"> деятельность,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</w:r>
    </w:p>
    <w:p w:rsidR="000B0337" w:rsidRPr="007E7F1B" w:rsidRDefault="000B0337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ребёнка.</w:t>
      </w:r>
    </w:p>
    <w:p w:rsidR="000B0337" w:rsidRPr="007E7F1B" w:rsidRDefault="000B0337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>Количество понимаемых слов значительно возрастает. Совершенствуется регуляция поведения в результате обращения взрослых к ребёнку, который начинает понимать не только инструкцию, но и рассказ взрослых.</w:t>
      </w:r>
    </w:p>
    <w:p w:rsidR="000B0337" w:rsidRPr="007E7F1B" w:rsidRDefault="000B0337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>Интенсивно развивается активная речь детей. К трём годам они осваивают основные грамматические структуры, пытаются строить простые предложения, в разговоре с взрослыми используют практически все части речи. Активный словарь достигает примерно 1 000 – 1 500 слов.</w:t>
      </w:r>
    </w:p>
    <w:p w:rsidR="000B0337" w:rsidRPr="007E7F1B" w:rsidRDefault="007D513B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концу четвёртого</w:t>
      </w:r>
      <w:r w:rsidR="000B0337" w:rsidRPr="007E7F1B">
        <w:rPr>
          <w:rFonts w:ascii="Times New Roman" w:hAnsi="Times New Roman"/>
          <w:sz w:val="24"/>
          <w:szCs w:val="24"/>
        </w:rPr>
        <w:t xml:space="preserve">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0B0337" w:rsidRPr="007E7F1B" w:rsidRDefault="000B0337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 xml:space="preserve">Игра носит процессуальный характер, главное в ней – действия, которые совершаются с игровыми предметами, приближёнными к </w:t>
      </w:r>
      <w:r w:rsidR="007D513B">
        <w:rPr>
          <w:rFonts w:ascii="Times New Roman" w:hAnsi="Times New Roman"/>
          <w:sz w:val="24"/>
          <w:szCs w:val="24"/>
        </w:rPr>
        <w:t xml:space="preserve">реальности. В середине четвёртого </w:t>
      </w:r>
      <w:r w:rsidRPr="007E7F1B">
        <w:rPr>
          <w:rFonts w:ascii="Times New Roman" w:hAnsi="Times New Roman"/>
          <w:sz w:val="24"/>
          <w:szCs w:val="24"/>
        </w:rPr>
        <w:t>года жизни появляются действия с предметами заместителями.</w:t>
      </w:r>
    </w:p>
    <w:p w:rsidR="000B0337" w:rsidRPr="007E7F1B" w:rsidRDefault="000B0337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>Появление собственно изобразительной деятельности обусловлено тем, что ребёнок уже способен сформулировать намерение изобразить какой-либо предмет. Типичным является изображ</w:t>
      </w:r>
      <w:r w:rsidR="00B830B2">
        <w:rPr>
          <w:rFonts w:ascii="Times New Roman" w:hAnsi="Times New Roman"/>
          <w:sz w:val="24"/>
          <w:szCs w:val="24"/>
        </w:rPr>
        <w:t>ение человека в виде «головного</w:t>
      </w:r>
      <w:r w:rsidRPr="007E7F1B">
        <w:rPr>
          <w:rFonts w:ascii="Times New Roman" w:hAnsi="Times New Roman"/>
          <w:sz w:val="24"/>
          <w:szCs w:val="24"/>
        </w:rPr>
        <w:t>» - окружности и отходящих от неё линий.</w:t>
      </w:r>
    </w:p>
    <w:p w:rsidR="000B0337" w:rsidRPr="007E7F1B" w:rsidRDefault="007D513B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четвёрто</w:t>
      </w:r>
      <w:r w:rsidR="0012106D">
        <w:rPr>
          <w:rFonts w:ascii="Times New Roman" w:hAnsi="Times New Roman"/>
          <w:sz w:val="24"/>
          <w:szCs w:val="24"/>
        </w:rPr>
        <w:t>м</w:t>
      </w:r>
      <w:r w:rsidR="000B0337" w:rsidRPr="007E7F1B">
        <w:rPr>
          <w:rFonts w:ascii="Times New Roman" w:hAnsi="Times New Roman"/>
          <w:sz w:val="24"/>
          <w:szCs w:val="24"/>
        </w:rPr>
        <w:t xml:space="preserve"> году жизни совершенствуются зрительные и слуховые ориентировки, что позволяет детям безошибочно выполнять ряд зад</w:t>
      </w:r>
      <w:r>
        <w:rPr>
          <w:rFonts w:ascii="Times New Roman" w:hAnsi="Times New Roman"/>
          <w:sz w:val="24"/>
          <w:szCs w:val="24"/>
        </w:rPr>
        <w:t xml:space="preserve">аний: осуществлять выбор из 3-5 </w:t>
      </w:r>
      <w:r w:rsidR="000B0337" w:rsidRPr="007E7F1B">
        <w:rPr>
          <w:rFonts w:ascii="Times New Roman" w:hAnsi="Times New Roman"/>
          <w:sz w:val="24"/>
          <w:szCs w:val="24"/>
        </w:rPr>
        <w:t>предметов по форме, величине и цвету; различать мелодии; петь.</w:t>
      </w:r>
    </w:p>
    <w:p w:rsidR="000B0337" w:rsidRPr="007E7F1B" w:rsidRDefault="000B0337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>Совершенствуется слуховое восприятие, прежде всего фонематический слух. К трём годам дети воспринимают все звуки родного языка, но произносят их с большими искажениями.</w:t>
      </w:r>
    </w:p>
    <w:p w:rsidR="000B0337" w:rsidRPr="007E7F1B" w:rsidRDefault="000B0337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lastRenderedPageBreak/>
        <w:t>Основной формой мышления становится наглядно-действенное. Её особенность заключается в том, что возникающее в жизни ребёнка проблемные ситуации разрешаются путём реального действия с предметами.</w:t>
      </w:r>
    </w:p>
    <w:p w:rsidR="000B0337" w:rsidRPr="007E7F1B" w:rsidRDefault="000B0337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</w:t>
      </w:r>
    </w:p>
    <w:p w:rsidR="000B0337" w:rsidRPr="007E7F1B" w:rsidRDefault="000B0337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>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0C7652" w:rsidRDefault="000C7652" w:rsidP="00627AE9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C7652" w:rsidRPr="000C7652" w:rsidRDefault="000C06DE" w:rsidP="00627AE9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1.5</w:t>
      </w:r>
      <w:r w:rsidR="000C7652" w:rsidRPr="000C7652">
        <w:rPr>
          <w:rFonts w:ascii="Times New Roman" w:hAnsi="Times New Roman"/>
          <w:b/>
          <w:bCs/>
          <w:iCs/>
          <w:sz w:val="24"/>
          <w:szCs w:val="24"/>
        </w:rPr>
        <w:t xml:space="preserve"> Планируемые результаты освоения Программы</w:t>
      </w:r>
    </w:p>
    <w:p w:rsidR="000C7652" w:rsidRPr="00EE039B" w:rsidRDefault="000C7652" w:rsidP="00627AE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Р</w:t>
      </w:r>
      <w:r w:rsidRPr="00EE03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C7652" w:rsidRPr="00EE039B" w:rsidRDefault="000C7652" w:rsidP="00627AE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И</w:t>
      </w:r>
      <w:r w:rsidRPr="00EE03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C7652" w:rsidRPr="00EE039B" w:rsidRDefault="000C7652" w:rsidP="00627AE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В</w:t>
      </w:r>
      <w:r w:rsidRPr="00EE03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C7652" w:rsidRPr="00EE039B" w:rsidRDefault="000C7652" w:rsidP="00627AE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3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стремится к общению со взрослыми и активно подражает им, в движениях и действиях; появляются игры, в которых ребенок воспроизводит действия взрослого;</w:t>
      </w:r>
    </w:p>
    <w:p w:rsidR="000C7652" w:rsidRPr="00EE039B" w:rsidRDefault="000C7652" w:rsidP="00627AE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</w:t>
      </w:r>
      <w:r w:rsidRPr="00EE03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роявляет интерес к сверстникам; наблюдает за их действиями и подражает им;</w:t>
      </w:r>
    </w:p>
    <w:p w:rsidR="000C7652" w:rsidRPr="00EE039B" w:rsidRDefault="000C7652" w:rsidP="00627AE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3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C7652" w:rsidRDefault="000C7652" w:rsidP="00627AE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У</w:t>
      </w:r>
      <w:r w:rsidRPr="00EE03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ребенка развита крупная моторика, он стремится осваивать различные виды движения (бег, лазанье, перешагивание и пр.).</w:t>
      </w:r>
    </w:p>
    <w:p w:rsidR="000C7652" w:rsidRPr="00EE039B" w:rsidRDefault="000C7652" w:rsidP="00627AE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 концу года воспитанники младшей группы получают культурно-гигиенические навыки, навыки самообслуживания, самостоятельность, уверенность в себе, навыки правил поведения на улице. Все это – платформа для дальнейшего воспитания маленького петербуржца, горожанина. Совместная работа детского сада и родителей при планировании и проведении тематических прогулок и экскурсий дадут основу для умения воспринимать экскурсии в старшем возрасте и вызовет у детей желание узнавать свой город, знакомиться с ним ближе.</w:t>
      </w:r>
    </w:p>
    <w:p w:rsidR="00627AE9" w:rsidRDefault="00627AE9" w:rsidP="00627AE9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0C7652" w:rsidRPr="00031B94" w:rsidRDefault="000C7652" w:rsidP="00627AE9">
      <w:pPr>
        <w:spacing w:after="0"/>
        <w:rPr>
          <w:rFonts w:ascii="Times New Roman" w:hAnsi="Times New Roman"/>
          <w:b/>
          <w:sz w:val="24"/>
          <w:szCs w:val="24"/>
        </w:rPr>
      </w:pPr>
      <w:r w:rsidRPr="00031B94">
        <w:rPr>
          <w:rFonts w:ascii="Times New Roman" w:hAnsi="Times New Roman"/>
          <w:b/>
          <w:sz w:val="24"/>
          <w:szCs w:val="24"/>
        </w:rPr>
        <w:t xml:space="preserve"> </w:t>
      </w:r>
      <w:r w:rsidR="00627AE9">
        <w:rPr>
          <w:rFonts w:ascii="Times New Roman" w:hAnsi="Times New Roman"/>
          <w:b/>
          <w:sz w:val="24"/>
          <w:szCs w:val="24"/>
        </w:rPr>
        <w:t xml:space="preserve">  </w:t>
      </w:r>
      <w:r w:rsidRPr="00031B94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(целевые ориентиры)</w:t>
      </w:r>
    </w:p>
    <w:p w:rsidR="000C7652" w:rsidRPr="00CD37B0" w:rsidRDefault="000C7652" w:rsidP="00627AE9">
      <w:pPr>
        <w:tabs>
          <w:tab w:val="left" w:pos="381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37B0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В учебный </w:t>
      </w:r>
      <w:r w:rsidRPr="00CD37B0">
        <w:rPr>
          <w:rFonts w:ascii="Times New Roman" w:hAnsi="Times New Roman"/>
          <w:sz w:val="24"/>
          <w:szCs w:val="24"/>
        </w:rPr>
        <w:t xml:space="preserve">период проводится </w:t>
      </w:r>
      <w:r w:rsidRPr="00CD37B0">
        <w:rPr>
          <w:rFonts w:ascii="Times New Roman" w:hAnsi="Times New Roman"/>
          <w:b/>
          <w:sz w:val="24"/>
          <w:szCs w:val="24"/>
        </w:rPr>
        <w:t>оценка индивидуального развития детей</w:t>
      </w:r>
      <w:r w:rsidRPr="00CD37B0">
        <w:rPr>
          <w:rFonts w:ascii="Times New Roman" w:hAnsi="Times New Roman"/>
          <w:sz w:val="24"/>
          <w:szCs w:val="24"/>
        </w:rPr>
        <w:t xml:space="preserve"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</w:t>
      </w:r>
      <w:r w:rsidRPr="00CD37B0">
        <w:rPr>
          <w:rFonts w:ascii="Times New Roman" w:hAnsi="Times New Roman"/>
          <w:sz w:val="24"/>
          <w:szCs w:val="24"/>
        </w:rPr>
        <w:lastRenderedPageBreak/>
        <w:t>эффективности педагогических действий и лежащей в основе их дальнейшего планирования).</w:t>
      </w:r>
    </w:p>
    <w:p w:rsidR="000C7652" w:rsidRPr="00CD37B0" w:rsidRDefault="000C7652" w:rsidP="00627A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7B0">
        <w:rPr>
          <w:rFonts w:ascii="Times New Roman" w:hAnsi="Times New Roman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C7652" w:rsidRPr="00CD37B0" w:rsidRDefault="000C7652" w:rsidP="00627A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И</w:t>
      </w:r>
      <w:r w:rsidRPr="00CD37B0">
        <w:rPr>
          <w:rFonts w:ascii="Times New Roman" w:hAnsi="Times New Roman"/>
          <w:sz w:val="24"/>
          <w:szCs w:val="24"/>
          <w:lang w:eastAsia="ru-RU"/>
        </w:rPr>
        <w:t>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0C7652" w:rsidRDefault="000C7652" w:rsidP="00627A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 Р</w:t>
      </w:r>
      <w:r w:rsidR="00627AE9">
        <w:rPr>
          <w:rFonts w:ascii="Times New Roman" w:hAnsi="Times New Roman"/>
          <w:sz w:val="24"/>
          <w:szCs w:val="24"/>
          <w:lang w:eastAsia="ru-RU"/>
        </w:rPr>
        <w:t>аботы с группой детей.</w:t>
      </w:r>
    </w:p>
    <w:p w:rsidR="00627AE9" w:rsidRPr="00CD37B0" w:rsidRDefault="00627AE9" w:rsidP="00627A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7AE9" w:rsidRDefault="000C7652" w:rsidP="00627AE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52DA">
        <w:rPr>
          <w:rFonts w:ascii="Times New Roman" w:hAnsi="Times New Roman"/>
          <w:b/>
          <w:sz w:val="24"/>
          <w:szCs w:val="24"/>
          <w:lang w:eastAsia="ru-RU"/>
        </w:rPr>
        <w:t>В основе оценки лежат следующие принципы:</w:t>
      </w:r>
    </w:p>
    <w:p w:rsidR="00627AE9" w:rsidRDefault="000C7652" w:rsidP="00627AE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37B0">
        <w:rPr>
          <w:rFonts w:ascii="Times New Roman" w:hAnsi="Times New Roman"/>
          <w:sz w:val="24"/>
          <w:szCs w:val="24"/>
          <w:lang w:eastAsia="ru-RU"/>
        </w:rPr>
        <w:t>Она строится на основе реального поведения ребенка, а не на рез</w:t>
      </w:r>
      <w:r>
        <w:rPr>
          <w:rFonts w:ascii="Times New Roman" w:hAnsi="Times New Roman"/>
          <w:sz w:val="24"/>
          <w:szCs w:val="24"/>
          <w:lang w:eastAsia="ru-RU"/>
        </w:rPr>
        <w:t xml:space="preserve">ультате выполнения специальных </w:t>
      </w:r>
      <w:r w:rsidRPr="00CD37B0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 xml:space="preserve">аданий. Информация фиксируется </w:t>
      </w:r>
      <w:r w:rsidRPr="00CD37B0">
        <w:rPr>
          <w:rFonts w:ascii="Times New Roman" w:hAnsi="Times New Roman"/>
          <w:sz w:val="24"/>
          <w:szCs w:val="24"/>
          <w:lang w:eastAsia="ru-RU"/>
        </w:rPr>
        <w:t>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0C7652" w:rsidRPr="00627AE9" w:rsidRDefault="000C7652" w:rsidP="00627AE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37B0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 осуществляется в соответствии с </w:t>
      </w:r>
      <w:r w:rsidRPr="00CD37B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оказателями развития ребенка по</w:t>
      </w:r>
      <w:r w:rsidRPr="00CD37B0">
        <w:rPr>
          <w:rFonts w:ascii="Times New Roman" w:hAnsi="Times New Roman"/>
          <w:sz w:val="24"/>
          <w:szCs w:val="24"/>
        </w:rPr>
        <w:t xml:space="preserve"> образовательным областям, представленным </w:t>
      </w:r>
      <w:r>
        <w:rPr>
          <w:rFonts w:ascii="Times New Roman" w:hAnsi="Times New Roman"/>
          <w:sz w:val="24"/>
          <w:szCs w:val="24"/>
        </w:rPr>
        <w:t xml:space="preserve">в общих диагностических листах </w:t>
      </w:r>
      <w:r w:rsidRPr="00CD37B0">
        <w:rPr>
          <w:rFonts w:ascii="Times New Roman" w:hAnsi="Times New Roman"/>
          <w:sz w:val="24"/>
          <w:szCs w:val="24"/>
        </w:rPr>
        <w:t>по каждому в</w:t>
      </w:r>
      <w:r>
        <w:rPr>
          <w:rFonts w:ascii="Times New Roman" w:hAnsi="Times New Roman"/>
          <w:sz w:val="24"/>
          <w:szCs w:val="24"/>
        </w:rPr>
        <w:t xml:space="preserve">озрасту. Для этого заполняются соответствующие карты наблюдения на группу.   Карты наблюдения </w:t>
      </w:r>
      <w:r w:rsidRPr="00CD37B0">
        <w:rPr>
          <w:rFonts w:ascii="Times New Roman" w:hAnsi="Times New Roman"/>
          <w:sz w:val="24"/>
          <w:szCs w:val="24"/>
        </w:rPr>
        <w:t>позволяют получить наглядную картину усвоения программного содержания, как по группе, так и суммарные показатели по</w:t>
      </w:r>
      <w:r>
        <w:rPr>
          <w:rFonts w:ascii="Times New Roman" w:hAnsi="Times New Roman"/>
          <w:sz w:val="24"/>
          <w:szCs w:val="24"/>
        </w:rPr>
        <w:t xml:space="preserve"> каждому ребенку. Это помогает </w:t>
      </w:r>
      <w:r w:rsidRPr="00CD37B0">
        <w:rPr>
          <w:rFonts w:ascii="Times New Roman" w:hAnsi="Times New Roman"/>
          <w:sz w:val="24"/>
          <w:szCs w:val="24"/>
        </w:rPr>
        <w:t>планировать индивидуальную работу с детьми, вносить коррективы в содержание образовательной д</w:t>
      </w:r>
      <w:r>
        <w:rPr>
          <w:rFonts w:ascii="Times New Roman" w:hAnsi="Times New Roman"/>
          <w:sz w:val="24"/>
          <w:szCs w:val="24"/>
        </w:rPr>
        <w:t xml:space="preserve">еятельности. Низкие показатели </w:t>
      </w:r>
      <w:r w:rsidRPr="00CD37B0">
        <w:rPr>
          <w:rFonts w:ascii="Times New Roman" w:hAnsi="Times New Roman"/>
          <w:sz w:val="24"/>
          <w:szCs w:val="24"/>
        </w:rPr>
        <w:t>на кон</w:t>
      </w:r>
      <w:r>
        <w:rPr>
          <w:rFonts w:ascii="Times New Roman" w:hAnsi="Times New Roman"/>
          <w:sz w:val="24"/>
          <w:szCs w:val="24"/>
        </w:rPr>
        <w:t xml:space="preserve">ец года указывают педагогам на </w:t>
      </w:r>
      <w:r w:rsidRPr="00CD37B0">
        <w:rPr>
          <w:rFonts w:ascii="Times New Roman" w:hAnsi="Times New Roman"/>
          <w:sz w:val="24"/>
          <w:szCs w:val="24"/>
        </w:rPr>
        <w:t>области, в отношении которых должна быть усилена работа с отдельными детьми или всей группой.</w:t>
      </w:r>
    </w:p>
    <w:p w:rsidR="006D125E" w:rsidRPr="007E7F1B" w:rsidRDefault="000C7652" w:rsidP="00627A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Методика оценивания предусматривает</w:t>
      </w:r>
      <w:r w:rsidRPr="00CD37B0">
        <w:rPr>
          <w:rFonts w:ascii="Times New Roman" w:hAnsi="Times New Roman"/>
          <w:sz w:val="24"/>
          <w:szCs w:val="24"/>
        </w:rPr>
        <w:t xml:space="preserve"> критерии выставления т</w:t>
      </w:r>
      <w:r>
        <w:rPr>
          <w:rFonts w:ascii="Times New Roman" w:hAnsi="Times New Roman"/>
          <w:sz w:val="24"/>
          <w:szCs w:val="24"/>
        </w:rPr>
        <w:t xml:space="preserve">ого или иного балла по каждому </w:t>
      </w:r>
      <w:r w:rsidRPr="00CD37B0">
        <w:rPr>
          <w:rFonts w:ascii="Times New Roman" w:hAnsi="Times New Roman"/>
          <w:sz w:val="24"/>
          <w:szCs w:val="24"/>
        </w:rPr>
        <w:t>параметру. Параметры, оцениваемые специалистами, выделены в отдельные подразделы. Все данные заносятся в сводные таблицы оценки динамики детей</w:t>
      </w:r>
      <w:r>
        <w:rPr>
          <w:rFonts w:ascii="Times New Roman" w:hAnsi="Times New Roman"/>
          <w:sz w:val="24"/>
          <w:szCs w:val="24"/>
        </w:rPr>
        <w:t>. Инструментарий для проведения диагностики – «Диагностика педагогического процесса в младшей группе» под. ред. Верещагиной Н.В., Санкт-Петербург, издательство Детство-Пресс, 2015.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8"/>
        <w:gridCol w:w="1952"/>
        <w:gridCol w:w="1968"/>
        <w:gridCol w:w="2113"/>
        <w:gridCol w:w="1407"/>
      </w:tblGrid>
      <w:tr w:rsidR="00505969" w:rsidRPr="00B830B2" w:rsidTr="007E7F1B">
        <w:tc>
          <w:tcPr>
            <w:tcW w:w="2058" w:type="dxa"/>
          </w:tcPr>
          <w:p w:rsidR="00505969" w:rsidRPr="00B830B2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B830B2">
              <w:rPr>
                <w:rFonts w:ascii="Times New Roman" w:hAnsi="Times New Roman"/>
                <w:b/>
              </w:rPr>
              <w:t>Объект педагогической диагностики (мониторинга)</w:t>
            </w:r>
          </w:p>
        </w:tc>
        <w:tc>
          <w:tcPr>
            <w:tcW w:w="1952" w:type="dxa"/>
          </w:tcPr>
          <w:p w:rsidR="00505969" w:rsidRPr="00B830B2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B830B2">
              <w:rPr>
                <w:rFonts w:ascii="Times New Roman" w:hAnsi="Times New Roman"/>
                <w:b/>
              </w:rPr>
              <w:t>Формы и методы педагогической диагностики</w:t>
            </w:r>
          </w:p>
        </w:tc>
        <w:tc>
          <w:tcPr>
            <w:tcW w:w="1968" w:type="dxa"/>
          </w:tcPr>
          <w:p w:rsidR="00505969" w:rsidRPr="00B830B2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B830B2">
              <w:rPr>
                <w:rFonts w:ascii="Times New Roman" w:hAnsi="Times New Roman"/>
                <w:b/>
              </w:rPr>
              <w:t>Периодичность проведения педагогической диагностики</w:t>
            </w:r>
          </w:p>
        </w:tc>
        <w:tc>
          <w:tcPr>
            <w:tcW w:w="2113" w:type="dxa"/>
          </w:tcPr>
          <w:p w:rsidR="00505969" w:rsidRPr="00B830B2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B830B2">
              <w:rPr>
                <w:rFonts w:ascii="Times New Roman" w:hAnsi="Times New Roman"/>
                <w:b/>
              </w:rPr>
              <w:t xml:space="preserve">Длительность проведения педагогической диагностики </w:t>
            </w:r>
          </w:p>
        </w:tc>
        <w:tc>
          <w:tcPr>
            <w:tcW w:w="1407" w:type="dxa"/>
          </w:tcPr>
          <w:p w:rsidR="00505969" w:rsidRPr="00B830B2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B830B2">
              <w:rPr>
                <w:rFonts w:ascii="Times New Roman" w:hAnsi="Times New Roman"/>
                <w:b/>
              </w:rPr>
              <w:t>Сроки проведения педагогической диагностики</w:t>
            </w:r>
          </w:p>
        </w:tc>
      </w:tr>
      <w:tr w:rsidR="00505969" w:rsidRPr="00B830B2" w:rsidTr="007E7F1B">
        <w:tc>
          <w:tcPr>
            <w:tcW w:w="2058" w:type="dxa"/>
          </w:tcPr>
          <w:p w:rsidR="00505969" w:rsidRPr="00B830B2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B830B2">
              <w:rPr>
                <w:rFonts w:ascii="Times New Roman" w:hAnsi="Times New Roman"/>
              </w:rPr>
              <w:t>Индивидуальные достижения детей в контексте образовательных областей:</w:t>
            </w:r>
          </w:p>
          <w:p w:rsidR="00505969" w:rsidRPr="00B830B2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B830B2">
              <w:rPr>
                <w:rFonts w:ascii="Times New Roman" w:hAnsi="Times New Roman"/>
              </w:rPr>
              <w:t xml:space="preserve">"Социально-коммуникативное развитие", </w:t>
            </w:r>
          </w:p>
          <w:p w:rsidR="00505969" w:rsidRPr="00B830B2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B830B2">
              <w:rPr>
                <w:rFonts w:ascii="Times New Roman" w:hAnsi="Times New Roman"/>
              </w:rPr>
              <w:t>"Познавательное развитие",</w:t>
            </w:r>
          </w:p>
          <w:p w:rsidR="00505969" w:rsidRPr="00B830B2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B830B2">
              <w:rPr>
                <w:rFonts w:ascii="Times New Roman" w:hAnsi="Times New Roman"/>
              </w:rPr>
              <w:lastRenderedPageBreak/>
              <w:t>"Речевое развитие",</w:t>
            </w:r>
          </w:p>
          <w:p w:rsidR="00505969" w:rsidRPr="00B830B2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B830B2">
              <w:rPr>
                <w:rFonts w:ascii="Times New Roman" w:hAnsi="Times New Roman"/>
              </w:rPr>
              <w:t>"Художественно-эстетическое развитие",</w:t>
            </w:r>
          </w:p>
          <w:p w:rsidR="00505969" w:rsidRPr="00B830B2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B830B2">
              <w:rPr>
                <w:rFonts w:ascii="Times New Roman" w:hAnsi="Times New Roman"/>
              </w:rPr>
              <w:t xml:space="preserve"> "Физическое развитие".</w:t>
            </w:r>
          </w:p>
        </w:tc>
        <w:tc>
          <w:tcPr>
            <w:tcW w:w="1952" w:type="dxa"/>
          </w:tcPr>
          <w:p w:rsidR="00505969" w:rsidRPr="00B830B2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05969" w:rsidRPr="00B830B2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B830B2">
              <w:rPr>
                <w:rFonts w:ascii="Times New Roman" w:hAnsi="Times New Roman"/>
              </w:rPr>
              <w:t>-Наблюдение</w:t>
            </w:r>
          </w:p>
          <w:p w:rsidR="00505969" w:rsidRPr="00B830B2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B830B2">
              <w:rPr>
                <w:rFonts w:ascii="Times New Roman" w:hAnsi="Times New Roman"/>
              </w:rPr>
              <w:t>-Анализ продуктов детской деятельности</w:t>
            </w:r>
          </w:p>
        </w:tc>
        <w:tc>
          <w:tcPr>
            <w:tcW w:w="1968" w:type="dxa"/>
          </w:tcPr>
          <w:p w:rsidR="00505969" w:rsidRPr="00B830B2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05969" w:rsidRPr="00B830B2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B830B2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113" w:type="dxa"/>
          </w:tcPr>
          <w:p w:rsidR="00505969" w:rsidRPr="00B830B2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05969" w:rsidRPr="00B830B2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B830B2">
              <w:rPr>
                <w:rFonts w:ascii="Times New Roman" w:hAnsi="Times New Roman"/>
              </w:rPr>
              <w:t>1-2 недели</w:t>
            </w:r>
          </w:p>
        </w:tc>
        <w:tc>
          <w:tcPr>
            <w:tcW w:w="1407" w:type="dxa"/>
          </w:tcPr>
          <w:p w:rsidR="00505969" w:rsidRPr="00B830B2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05969" w:rsidRPr="00B830B2" w:rsidRDefault="00DE10B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B830B2">
              <w:rPr>
                <w:rFonts w:ascii="Times New Roman" w:hAnsi="Times New Roman"/>
              </w:rPr>
              <w:t>Октябрь</w:t>
            </w:r>
          </w:p>
          <w:p w:rsidR="00505969" w:rsidRPr="00B830B2" w:rsidRDefault="00DE10B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B830B2">
              <w:rPr>
                <w:rFonts w:ascii="Times New Roman" w:hAnsi="Times New Roman"/>
              </w:rPr>
              <w:t>Апрель</w:t>
            </w:r>
          </w:p>
        </w:tc>
      </w:tr>
    </w:tbl>
    <w:p w:rsidR="00DE10B8" w:rsidRPr="007E7F1B" w:rsidRDefault="00DE10B8" w:rsidP="00627AE9">
      <w:pPr>
        <w:pStyle w:val="a6"/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377B9" w:rsidRPr="007E7F1B" w:rsidRDefault="005377B9" w:rsidP="00627AE9">
      <w:pPr>
        <w:pStyle w:val="a6"/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377B9" w:rsidRPr="007E7F1B" w:rsidRDefault="005C69B5" w:rsidP="00627AE9">
      <w:pPr>
        <w:pStyle w:val="a6"/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E7F1B">
        <w:rPr>
          <w:rFonts w:ascii="Times New Roman" w:hAnsi="Times New Roman"/>
          <w:b/>
          <w:sz w:val="24"/>
          <w:szCs w:val="24"/>
        </w:rPr>
        <w:t xml:space="preserve"> </w:t>
      </w:r>
    </w:p>
    <w:p w:rsidR="006D125E" w:rsidRDefault="006D125E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AE9" w:rsidRDefault="00627AE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125E" w:rsidRDefault="006D125E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715D" w:rsidRPr="00C61D69" w:rsidRDefault="00627AE9" w:rsidP="00627AE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</w:t>
      </w:r>
      <w:r w:rsidR="00F007C9">
        <w:rPr>
          <w:rFonts w:ascii="Times New Roman" w:hAnsi="Times New Roman"/>
          <w:b/>
          <w:bCs/>
          <w:sz w:val="24"/>
          <w:szCs w:val="24"/>
        </w:rPr>
        <w:t>.</w:t>
      </w:r>
      <w:r w:rsidR="0070715D" w:rsidRPr="00C61D6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СОДЕРЖАТЕЛЬНЫЙ РАЗДЕЛ</w:t>
      </w:r>
    </w:p>
    <w:p w:rsidR="0070715D" w:rsidRDefault="0070715D" w:rsidP="00627AE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079AE">
        <w:rPr>
          <w:rFonts w:ascii="Times New Roman" w:hAnsi="Times New Roman"/>
          <w:sz w:val="24"/>
          <w:szCs w:val="24"/>
          <w:lang w:eastAsia="ru-RU"/>
        </w:rPr>
        <w:t>Образовательная деятельность организуется в соответствии с направлениями развития ребенка, представленными в пяти образовательных областях: социально – коммуникативное развитие, поз</w:t>
      </w:r>
      <w:r>
        <w:rPr>
          <w:rFonts w:ascii="Times New Roman" w:hAnsi="Times New Roman"/>
          <w:sz w:val="24"/>
          <w:szCs w:val="24"/>
          <w:lang w:eastAsia="ru-RU"/>
        </w:rPr>
        <w:t xml:space="preserve">навательное развитие, </w:t>
      </w:r>
      <w:r w:rsidRPr="009079AE">
        <w:rPr>
          <w:rFonts w:ascii="Times New Roman" w:hAnsi="Times New Roman"/>
          <w:sz w:val="24"/>
          <w:szCs w:val="24"/>
          <w:lang w:eastAsia="ru-RU"/>
        </w:rPr>
        <w:t xml:space="preserve">речевое развитие, художественно – эстетическое и физическое развитие. </w:t>
      </w:r>
    </w:p>
    <w:p w:rsidR="0070715D" w:rsidRPr="00031B94" w:rsidRDefault="0070715D" w:rsidP="00627AE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715D" w:rsidRPr="00031B94" w:rsidRDefault="00F007C9" w:rsidP="00627AE9">
      <w:pPr>
        <w:suppressAutoHyphens/>
        <w:overflowPunct w:val="0"/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2.</w:t>
      </w:r>
      <w:r w:rsidR="0070715D" w:rsidRPr="00031B94">
        <w:rPr>
          <w:rFonts w:ascii="Times New Roman" w:hAnsi="Times New Roman"/>
          <w:b/>
          <w:bCs/>
          <w:sz w:val="24"/>
          <w:szCs w:val="24"/>
          <w:lang w:eastAsia="ar-SA"/>
        </w:rPr>
        <w:t>1.</w:t>
      </w:r>
      <w:r w:rsidR="0070715D" w:rsidRPr="00031B94">
        <w:rPr>
          <w:rFonts w:ascii="Times New Roman" w:hAnsi="Times New Roman"/>
          <w:b/>
          <w:sz w:val="24"/>
          <w:szCs w:val="24"/>
          <w:lang w:eastAsia="ru-RU"/>
        </w:rPr>
        <w:t xml:space="preserve"> Образовательная область</w:t>
      </w:r>
      <w:r w:rsidR="0070715D" w:rsidRPr="00031B9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«Социально-коммуникативное развитие»</w:t>
      </w:r>
    </w:p>
    <w:p w:rsidR="0070715D" w:rsidRPr="001C2244" w:rsidRDefault="0070715D" w:rsidP="00627AE9">
      <w:pPr>
        <w:suppressAutoHyphens/>
        <w:overflowPunct w:val="0"/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</w:p>
    <w:p w:rsidR="0070715D" w:rsidRPr="00FA46CF" w:rsidRDefault="0070715D" w:rsidP="00627AE9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A46C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Социализация, развитие общения, нравственное воспитание.</w:t>
      </w:r>
    </w:p>
    <w:p w:rsidR="0070715D" w:rsidRPr="009079AE" w:rsidRDefault="0070715D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Задачи образовательной деятельности </w:t>
      </w:r>
    </w:p>
    <w:p w:rsidR="0070715D" w:rsidRPr="009079AE" w:rsidRDefault="0070715D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1. Воспитывать доброжелательное отношение к людям, уважение к старшим, дружеские взаимоотношения со сверстниками, заботливое отношение к малышам. </w:t>
      </w:r>
    </w:p>
    <w:p w:rsidR="0070715D" w:rsidRPr="009079AE" w:rsidRDefault="0070715D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2. Развивать добрые чувства, эмоциональную отзывчивость, умение различать настроение и эмоциональное состояние окружающих людей и учитывать это в своем поведении. </w:t>
      </w:r>
    </w:p>
    <w:p w:rsidR="0070715D" w:rsidRPr="009079AE" w:rsidRDefault="0070715D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3. Воспитывать культуру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 </w:t>
      </w:r>
    </w:p>
    <w:p w:rsidR="0070715D" w:rsidRPr="009079AE" w:rsidRDefault="0070715D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4. Развивать положительную самооценку, уверенность в себе, чувство собственного достоинства, желание следовать социально одобряемым 5. нормам поведения, осознание роста своих возможностей и стремление к новым достижениям. </w:t>
      </w:r>
    </w:p>
    <w:p w:rsidR="0070715D" w:rsidRPr="009079AE" w:rsidRDefault="0070715D" w:rsidP="00627AE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>6. Развитие групповой сплоченности, умения взаимодействовать в группе и подгруппах, оказывать взаимопомощь.</w:t>
      </w:r>
    </w:p>
    <w:p w:rsidR="0070715D" w:rsidRPr="009079AE" w:rsidRDefault="0070715D" w:rsidP="00627AE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>7. Развитие у детей способности понимать эмоциональное состояние свое и других детей.</w:t>
      </w:r>
    </w:p>
    <w:p w:rsidR="0070715D" w:rsidRPr="009079AE" w:rsidRDefault="0070715D" w:rsidP="00627AE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>8. Формирование у детей умения строить свое поведение в соответствии с групповыми нормами и правилами.</w:t>
      </w:r>
    </w:p>
    <w:p w:rsidR="0070715D" w:rsidRDefault="0070715D" w:rsidP="00627AE9">
      <w:pPr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0715D" w:rsidRDefault="0070715D" w:rsidP="00627AE9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079A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Самообслуживание, самостоятельность трудовое воспитание </w:t>
      </w:r>
    </w:p>
    <w:p w:rsidR="0070715D" w:rsidRPr="00217D36" w:rsidRDefault="0070715D" w:rsidP="00627AE9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79AE">
        <w:rPr>
          <w:rFonts w:ascii="Times New Roman" w:hAnsi="Times New Roman"/>
          <w:sz w:val="24"/>
          <w:szCs w:val="24"/>
          <w:lang w:eastAsia="ru-RU"/>
        </w:rPr>
        <w:t xml:space="preserve">Задачи образовательной деятельности </w:t>
      </w:r>
    </w:p>
    <w:p w:rsidR="0070715D" w:rsidRPr="009079AE" w:rsidRDefault="0070715D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1. Формировать у детей представления о профессиях, роли труда взрослых в жизни общества и каждого человека. 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 жизни. </w:t>
      </w:r>
    </w:p>
    <w:p w:rsidR="0070715D" w:rsidRPr="009079AE" w:rsidRDefault="0070715D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2. Обеспечивать развитие самостоятельности и инициативы в труде, расширять диапазон обязанностей в элементарной трудовой деятельности по самообслуживанию, хозяйственно-бытовому, ручному труду и конструированию, труду в природе в объеме возрастных возможностей старших дошкольников. </w:t>
      </w:r>
    </w:p>
    <w:p w:rsidR="0070715D" w:rsidRDefault="0070715D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3. Способствовать развитию творческих способностей, позиции субъекта в продуктивных видах детского досуга на основе осознания ребенком собственных интересов, желаний и предпочтений. </w:t>
      </w:r>
    </w:p>
    <w:p w:rsidR="0070715D" w:rsidRDefault="0070715D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0715D" w:rsidRPr="009079AE" w:rsidRDefault="0070715D" w:rsidP="00627AE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9079AE">
        <w:rPr>
          <w:rFonts w:ascii="Times New Roman" w:hAnsi="Times New Roman"/>
          <w:b/>
          <w:sz w:val="24"/>
          <w:szCs w:val="24"/>
          <w:lang w:eastAsia="ru-RU"/>
        </w:rPr>
        <w:t xml:space="preserve">Формирование основ безопасного поведения в быту, социуме, природе </w:t>
      </w:r>
    </w:p>
    <w:p w:rsidR="0070715D" w:rsidRPr="009079AE" w:rsidRDefault="0070715D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Задачи образовательной деятельности </w:t>
      </w:r>
    </w:p>
    <w:p w:rsidR="0070715D" w:rsidRPr="009079AE" w:rsidRDefault="0070715D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 Формировать представления детей об основных источниках и видах 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 средства. </w:t>
      </w:r>
    </w:p>
    <w:p w:rsidR="0070715D" w:rsidRPr="009079AE" w:rsidRDefault="0070715D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2. Формировать умения самостоятельного безопасного поведения в повседневной жизни на основе правил. </w:t>
      </w:r>
    </w:p>
    <w:p w:rsidR="00751C2A" w:rsidRPr="007E7F1B" w:rsidRDefault="00751C2A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794"/>
        <w:gridCol w:w="2218"/>
        <w:gridCol w:w="1907"/>
      </w:tblGrid>
      <w:tr w:rsidR="007E7F1B" w:rsidRPr="007E7F1B" w:rsidTr="007E7F1B">
        <w:trPr>
          <w:cantSplit/>
          <w:trHeight w:val="1134"/>
        </w:trPr>
        <w:tc>
          <w:tcPr>
            <w:tcW w:w="392" w:type="dxa"/>
            <w:textDirection w:val="btLr"/>
          </w:tcPr>
          <w:p w:rsidR="00751C2A" w:rsidRPr="007E7F1B" w:rsidRDefault="00751C2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месяц</w:t>
            </w:r>
          </w:p>
        </w:tc>
        <w:tc>
          <w:tcPr>
            <w:tcW w:w="3260" w:type="dxa"/>
          </w:tcPr>
          <w:p w:rsidR="00751C2A" w:rsidRPr="007E7F1B" w:rsidRDefault="00751C2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E7F1B">
              <w:rPr>
                <w:rFonts w:ascii="Times New Roman" w:hAnsi="Times New Roman"/>
                <w:b/>
                <w:lang w:eastAsia="ru-RU"/>
              </w:rPr>
              <w:t>Организация игровой деятельности</w:t>
            </w:r>
          </w:p>
        </w:tc>
        <w:tc>
          <w:tcPr>
            <w:tcW w:w="1794" w:type="dxa"/>
          </w:tcPr>
          <w:p w:rsidR="00751C2A" w:rsidRPr="007E7F1B" w:rsidRDefault="00751C2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E7F1B">
              <w:rPr>
                <w:rFonts w:ascii="Times New Roman" w:hAnsi="Times New Roman"/>
                <w:b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2218" w:type="dxa"/>
          </w:tcPr>
          <w:p w:rsidR="00751C2A" w:rsidRPr="007E7F1B" w:rsidRDefault="00751C2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E7F1B">
              <w:rPr>
                <w:rFonts w:ascii="Times New Roman" w:hAnsi="Times New Roman"/>
                <w:b/>
                <w:lang w:eastAsia="ru-RU"/>
              </w:rPr>
              <w:t>Самообслуживание, самостоятельность, трудовое воспитание</w:t>
            </w:r>
          </w:p>
        </w:tc>
        <w:tc>
          <w:tcPr>
            <w:tcW w:w="1907" w:type="dxa"/>
          </w:tcPr>
          <w:p w:rsidR="00751C2A" w:rsidRPr="007E7F1B" w:rsidRDefault="00751C2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E7F1B">
              <w:rPr>
                <w:rFonts w:ascii="Times New Roman" w:hAnsi="Times New Roman"/>
                <w:b/>
                <w:lang w:eastAsia="ru-RU"/>
              </w:rPr>
              <w:t>Формирование основ безопасности</w:t>
            </w:r>
          </w:p>
        </w:tc>
      </w:tr>
      <w:tr w:rsidR="007E7F1B" w:rsidRPr="007E7F1B" w:rsidTr="007E7F1B">
        <w:trPr>
          <w:trHeight w:val="2978"/>
        </w:trPr>
        <w:tc>
          <w:tcPr>
            <w:tcW w:w="392" w:type="dxa"/>
          </w:tcPr>
          <w:p w:rsidR="00B830B2" w:rsidRDefault="00B830B2" w:rsidP="00627AE9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830B2" w:rsidRDefault="00B830B2" w:rsidP="00627AE9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51C2A" w:rsidRPr="007E7F1B" w:rsidRDefault="00B830B2" w:rsidP="00627AE9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751C2A" w:rsidRPr="007E7F1B" w:rsidRDefault="00751C2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Хороводные: Раздувайся пузырь, Карусели</w:t>
            </w:r>
          </w:p>
          <w:p w:rsidR="00751C2A" w:rsidRPr="007E7F1B" w:rsidRDefault="00751C2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Па</w:t>
            </w:r>
            <w:r w:rsidR="00741070">
              <w:rPr>
                <w:rFonts w:ascii="Times New Roman" w:hAnsi="Times New Roman"/>
                <w:lang w:eastAsia="ru-RU"/>
              </w:rPr>
              <w:t>льчиковые: Этот пальчик – дедушка…</w:t>
            </w:r>
            <w:r w:rsidR="00EE1D3E">
              <w:rPr>
                <w:rFonts w:ascii="Times New Roman" w:hAnsi="Times New Roman"/>
                <w:lang w:eastAsia="ru-RU"/>
              </w:rPr>
              <w:t>Дружат в наш</w:t>
            </w:r>
            <w:r w:rsidR="0012106D">
              <w:rPr>
                <w:rFonts w:ascii="Times New Roman" w:hAnsi="Times New Roman"/>
                <w:lang w:eastAsia="ru-RU"/>
              </w:rPr>
              <w:t>ей группе.</w:t>
            </w:r>
          </w:p>
          <w:p w:rsidR="00751C2A" w:rsidRPr="007E7F1B" w:rsidRDefault="00751C2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Артикуляционные: Самолетик, Животные.</w:t>
            </w:r>
          </w:p>
          <w:p w:rsidR="00751C2A" w:rsidRPr="007E7F1B" w:rsidRDefault="00751C2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Театрализованные:</w:t>
            </w:r>
            <w:r w:rsidR="00741070">
              <w:rPr>
                <w:rFonts w:ascii="Times New Roman" w:hAnsi="Times New Roman"/>
                <w:lang w:eastAsia="ru-RU"/>
              </w:rPr>
              <w:t xml:space="preserve"> Травка-муравка. Лягушата на болоте. Жили гуси у бабуси. </w:t>
            </w:r>
          </w:p>
          <w:p w:rsidR="00751C2A" w:rsidRDefault="00751C2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Дидакти</w:t>
            </w:r>
            <w:r w:rsidR="00741070">
              <w:rPr>
                <w:rFonts w:ascii="Times New Roman" w:hAnsi="Times New Roman"/>
                <w:lang w:eastAsia="ru-RU"/>
              </w:rPr>
              <w:t>ческие: Провожаем и встречаем. Подбери такие же.</w:t>
            </w:r>
          </w:p>
          <w:p w:rsidR="00741070" w:rsidRPr="007E7F1B" w:rsidRDefault="0074107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 чём играю?</w:t>
            </w:r>
          </w:p>
        </w:tc>
        <w:tc>
          <w:tcPr>
            <w:tcW w:w="1794" w:type="dxa"/>
          </w:tcPr>
          <w:p w:rsidR="00751C2A" w:rsidRDefault="005E6C1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Закреплять навыки организованного поведения в детском саду, дома, на улице.</w:t>
            </w:r>
          </w:p>
          <w:p w:rsidR="009B31B2" w:rsidRDefault="00190A4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Обращать</w:t>
            </w:r>
            <w:r w:rsidR="002D2CE4">
              <w:rPr>
                <w:rFonts w:ascii="Times New Roman" w:hAnsi="Times New Roman"/>
                <w:lang w:eastAsia="ru-RU"/>
              </w:rPr>
              <w:t xml:space="preserve"> внима ние на красоту и</w:t>
            </w:r>
          </w:p>
          <w:p w:rsidR="002D2CE4" w:rsidRPr="007E7F1B" w:rsidRDefault="002D2CE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Удобство оформления групповой комнаты, раздевалки, участка.</w:t>
            </w:r>
          </w:p>
        </w:tc>
        <w:tc>
          <w:tcPr>
            <w:tcW w:w="2218" w:type="dxa"/>
          </w:tcPr>
          <w:p w:rsidR="00751C2A" w:rsidRPr="007E7F1B" w:rsidRDefault="00751C2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Соблюдение КГН:</w:t>
            </w:r>
          </w:p>
          <w:p w:rsidR="006042EA" w:rsidRDefault="00BD677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Формировать у детей пр</w:t>
            </w:r>
            <w:r w:rsidR="006042EA">
              <w:rPr>
                <w:rFonts w:ascii="Times New Roman" w:hAnsi="Times New Roman"/>
                <w:lang w:eastAsia="ru-RU"/>
              </w:rPr>
              <w:t>ивычку</w:t>
            </w:r>
          </w:p>
          <w:p w:rsidR="006042EA" w:rsidRDefault="006042E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Самостоятельно умываться, мыть руки, следить </w:t>
            </w:r>
          </w:p>
          <w:p w:rsidR="00751C2A" w:rsidRPr="007E7F1B" w:rsidRDefault="006042E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 </w:t>
            </w:r>
            <w:r w:rsidR="00BD677C">
              <w:rPr>
                <w:rFonts w:ascii="Times New Roman" w:hAnsi="Times New Roman"/>
                <w:lang w:eastAsia="ru-RU"/>
              </w:rPr>
              <w:t xml:space="preserve"> опрятностью одежды.</w:t>
            </w:r>
          </w:p>
          <w:p w:rsidR="00751C2A" w:rsidRDefault="006042E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  <w:r w:rsidR="0044365A">
              <w:rPr>
                <w:rFonts w:ascii="Times New Roman" w:hAnsi="Times New Roman"/>
                <w:lang w:eastAsia="ru-RU"/>
              </w:rPr>
              <w:t>ыстро, аккуратно одеваться и раздеваться</w:t>
            </w:r>
            <w:r w:rsidR="006F2897">
              <w:rPr>
                <w:rFonts w:ascii="Times New Roman" w:hAnsi="Times New Roman"/>
                <w:lang w:eastAsia="ru-RU"/>
              </w:rPr>
              <w:t>.</w:t>
            </w:r>
          </w:p>
          <w:p w:rsidR="006F2897" w:rsidRPr="007E7F1B" w:rsidRDefault="006F289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Приучать соблюдать порядок и чистоту в группе и на участке.</w:t>
            </w:r>
          </w:p>
        </w:tc>
        <w:tc>
          <w:tcPr>
            <w:tcW w:w="1907" w:type="dxa"/>
          </w:tcPr>
          <w:p w:rsidR="00EF2487" w:rsidRDefault="00EF248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Ч</w:t>
            </w:r>
            <w:r w:rsidR="00751C2A" w:rsidRPr="007E7F1B">
              <w:rPr>
                <w:rFonts w:ascii="Times New Roman" w:hAnsi="Times New Roman"/>
                <w:lang w:eastAsia="ru-RU"/>
              </w:rPr>
              <w:t>то можно делать и что н</w:t>
            </w:r>
            <w:r>
              <w:rPr>
                <w:rFonts w:ascii="Times New Roman" w:hAnsi="Times New Roman"/>
                <w:lang w:eastAsia="ru-RU"/>
              </w:rPr>
              <w:t>ельзя в помещении группы,</w:t>
            </w:r>
            <w:r w:rsidR="00EE1D3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умывальной,</w:t>
            </w:r>
            <w:r w:rsidR="00EE1D3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раздевалке.</w:t>
            </w:r>
          </w:p>
          <w:p w:rsidR="00751C2A" w:rsidRDefault="00EF248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Правила поведения </w:t>
            </w:r>
            <w:r w:rsidR="00751C2A" w:rsidRPr="007E7F1B">
              <w:rPr>
                <w:rFonts w:ascii="Times New Roman" w:hAnsi="Times New Roman"/>
                <w:lang w:eastAsia="ru-RU"/>
              </w:rPr>
              <w:t>за столом</w:t>
            </w:r>
            <w:r w:rsidR="005B58AC">
              <w:rPr>
                <w:rFonts w:ascii="Times New Roman" w:hAnsi="Times New Roman"/>
                <w:lang w:eastAsia="ru-RU"/>
              </w:rPr>
              <w:t>.</w:t>
            </w:r>
          </w:p>
          <w:p w:rsidR="005B58AC" w:rsidRDefault="005B58A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Беседа «Не все грибы съедобны»</w:t>
            </w:r>
          </w:p>
          <w:p w:rsidR="00EF2487" w:rsidRPr="007E7F1B" w:rsidRDefault="00EF248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«Тили- бом, тили – бом, загорелся Кошкин дом».</w:t>
            </w:r>
          </w:p>
        </w:tc>
      </w:tr>
      <w:tr w:rsidR="007E7F1B" w:rsidRPr="007E7F1B" w:rsidTr="007E7F1B">
        <w:tc>
          <w:tcPr>
            <w:tcW w:w="392" w:type="dxa"/>
          </w:tcPr>
          <w:p w:rsidR="00751C2A" w:rsidRDefault="00751C2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830B2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830B2" w:rsidRPr="007E7F1B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751C2A" w:rsidRPr="007E7F1B" w:rsidRDefault="00751C2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Хороводные:</w:t>
            </w:r>
            <w:r w:rsidR="00FE3399" w:rsidRPr="007E7F1B">
              <w:rPr>
                <w:rFonts w:ascii="Times New Roman" w:hAnsi="Times New Roman"/>
                <w:lang w:eastAsia="ru-RU"/>
              </w:rPr>
              <w:t xml:space="preserve"> Мы на луг ходили, Зайка беленький сидит</w:t>
            </w:r>
          </w:p>
          <w:p w:rsidR="00751C2A" w:rsidRDefault="00751C2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Пальчиковые:</w:t>
            </w:r>
            <w:r w:rsidR="00741070">
              <w:rPr>
                <w:rFonts w:ascii="Times New Roman" w:hAnsi="Times New Roman"/>
                <w:lang w:eastAsia="ru-RU"/>
              </w:rPr>
              <w:t xml:space="preserve"> Пальчик-мальчик </w:t>
            </w:r>
          </w:p>
          <w:p w:rsidR="00741070" w:rsidRPr="007E7F1B" w:rsidRDefault="00190A4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Где ты был? Осенние листья.</w:t>
            </w:r>
          </w:p>
          <w:p w:rsidR="00751C2A" w:rsidRDefault="00751C2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Театрализованные:</w:t>
            </w:r>
            <w:r w:rsidR="00FE5B88">
              <w:rPr>
                <w:rFonts w:ascii="Times New Roman" w:hAnsi="Times New Roman"/>
                <w:lang w:eastAsia="ru-RU"/>
              </w:rPr>
              <w:t xml:space="preserve"> Кто из нас,</w:t>
            </w:r>
          </w:p>
          <w:p w:rsidR="00FE5B88" w:rsidRPr="007E7F1B" w:rsidRDefault="00FE5B8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 овощей. Ветер, ветерок.</w:t>
            </w:r>
          </w:p>
          <w:p w:rsidR="00751C2A" w:rsidRPr="007E7F1B" w:rsidRDefault="00751C2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Сюжетно-ролевые:</w:t>
            </w:r>
            <w:r w:rsidR="00FE5B88">
              <w:rPr>
                <w:rFonts w:ascii="Times New Roman" w:hAnsi="Times New Roman"/>
                <w:lang w:eastAsia="ru-RU"/>
              </w:rPr>
              <w:t xml:space="preserve"> Начи куклы. С новосельем. Перед сном.</w:t>
            </w:r>
          </w:p>
          <w:p w:rsidR="00FE3399" w:rsidRPr="007E7F1B" w:rsidRDefault="00751C2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Дидактические:</w:t>
            </w:r>
            <w:r w:rsidR="00FE3399" w:rsidRPr="007E7F1B">
              <w:rPr>
                <w:rFonts w:ascii="Times New Roman" w:hAnsi="Times New Roman"/>
                <w:lang w:eastAsia="ru-RU"/>
              </w:rPr>
              <w:t xml:space="preserve"> </w:t>
            </w:r>
            <w:r w:rsidR="00FE5B88">
              <w:rPr>
                <w:rFonts w:ascii="Times New Roman" w:hAnsi="Times New Roman"/>
                <w:lang w:eastAsia="ru-RU"/>
              </w:rPr>
              <w:t>У кого такой же? Прыгали мышки. Длинный-короткий.</w:t>
            </w:r>
          </w:p>
        </w:tc>
        <w:tc>
          <w:tcPr>
            <w:tcW w:w="1794" w:type="dxa"/>
          </w:tcPr>
          <w:p w:rsidR="005E6C10" w:rsidRDefault="005E6C1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Продолжать формировать элементарные представления о том, что хорошо </w:t>
            </w:r>
          </w:p>
          <w:p w:rsidR="00751C2A" w:rsidRDefault="005E6C1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что плохо.</w:t>
            </w:r>
          </w:p>
          <w:p w:rsidR="002D2CE4" w:rsidRDefault="0012106D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Обращать</w:t>
            </w:r>
            <w:r w:rsidR="002D2CE4">
              <w:rPr>
                <w:rFonts w:ascii="Times New Roman" w:hAnsi="Times New Roman"/>
                <w:lang w:eastAsia="ru-RU"/>
              </w:rPr>
              <w:t xml:space="preserve"> внимание на различные растения, на их разнообразие и красоту.</w:t>
            </w:r>
          </w:p>
          <w:p w:rsidR="002D2CE4" w:rsidRDefault="002D2CE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B31B2" w:rsidRPr="007E7F1B" w:rsidRDefault="009B31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8" w:type="dxa"/>
          </w:tcPr>
          <w:p w:rsidR="0044365A" w:rsidRPr="007E7F1B" w:rsidRDefault="0044365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 xml:space="preserve">учимся </w:t>
            </w:r>
            <w:r w:rsidR="005E6C10">
              <w:rPr>
                <w:rFonts w:ascii="Times New Roman" w:hAnsi="Times New Roman"/>
                <w:lang w:eastAsia="ru-RU"/>
              </w:rPr>
              <w:t>запоминать месторасположение пол</w:t>
            </w:r>
            <w:r w:rsidRPr="007E7F1B">
              <w:rPr>
                <w:rFonts w:ascii="Times New Roman" w:hAnsi="Times New Roman"/>
                <w:lang w:eastAsia="ru-RU"/>
              </w:rPr>
              <w:t>отенца, насухо вытирать лицо и руки</w:t>
            </w:r>
            <w:r>
              <w:rPr>
                <w:rFonts w:ascii="Times New Roman" w:hAnsi="Times New Roman"/>
                <w:lang w:eastAsia="ru-RU"/>
              </w:rPr>
              <w:t>, следить за чистотой ногтей.</w:t>
            </w:r>
          </w:p>
          <w:p w:rsidR="00751C2A" w:rsidRPr="007E7F1B" w:rsidRDefault="0044365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-запоминаем свое место за столом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44365A" w:rsidRPr="007E7F1B" w:rsidRDefault="0044365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Соблюдать порядок в своём </w:t>
            </w:r>
            <w:r w:rsidR="00EE1D3E">
              <w:rPr>
                <w:rFonts w:ascii="Times New Roman" w:hAnsi="Times New Roman"/>
                <w:lang w:eastAsia="ru-RU"/>
              </w:rPr>
              <w:t>ш</w:t>
            </w:r>
            <w:r w:rsidRPr="0011460B">
              <w:rPr>
                <w:rFonts w:ascii="Times New Roman" w:hAnsi="Times New Roman"/>
                <w:lang w:eastAsia="ru-RU"/>
              </w:rPr>
              <w:t>кафу-раскладывать</w:t>
            </w:r>
            <w:r>
              <w:rPr>
                <w:rFonts w:ascii="Times New Roman" w:hAnsi="Times New Roman"/>
                <w:lang w:eastAsia="ru-RU"/>
              </w:rPr>
              <w:t xml:space="preserve"> одежду в определённые места.</w:t>
            </w:r>
          </w:p>
          <w:p w:rsidR="00FE3399" w:rsidRPr="007E7F1B" w:rsidRDefault="00FE339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</w:tcPr>
          <w:p w:rsidR="00751C2A" w:rsidRDefault="00FE339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Правила поведения в музыкальном зале, подъем и спуск по лестнице</w:t>
            </w:r>
            <w:r w:rsidR="005B58AC">
              <w:rPr>
                <w:rFonts w:ascii="Times New Roman" w:hAnsi="Times New Roman"/>
                <w:lang w:eastAsia="ru-RU"/>
              </w:rPr>
              <w:t>.</w:t>
            </w:r>
          </w:p>
          <w:p w:rsidR="005B58AC" w:rsidRDefault="005B58A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Игра-беседа «Светофор».</w:t>
            </w:r>
          </w:p>
          <w:p w:rsidR="003C1EE3" w:rsidRDefault="003C1EE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Рассказ-беседа «Дорожные знаки»</w:t>
            </w:r>
            <w:r w:rsidR="00A95E79">
              <w:rPr>
                <w:rFonts w:ascii="Times New Roman" w:hAnsi="Times New Roman"/>
                <w:lang w:eastAsia="ru-RU"/>
              </w:rPr>
              <w:t>.</w:t>
            </w:r>
          </w:p>
          <w:p w:rsidR="00EF2487" w:rsidRDefault="00EF248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«Осторожно: электричество!»</w:t>
            </w:r>
          </w:p>
          <w:p w:rsidR="0011460B" w:rsidRPr="007E7F1B" w:rsidRDefault="0011460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E7F1B" w:rsidRPr="007E7F1B" w:rsidTr="007E7F1B">
        <w:tc>
          <w:tcPr>
            <w:tcW w:w="392" w:type="dxa"/>
          </w:tcPr>
          <w:p w:rsidR="00751C2A" w:rsidRDefault="00751C2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830B2" w:rsidRPr="007E7F1B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</w:t>
            </w:r>
          </w:p>
        </w:tc>
        <w:tc>
          <w:tcPr>
            <w:tcW w:w="3260" w:type="dxa"/>
          </w:tcPr>
          <w:p w:rsidR="00FE3399" w:rsidRPr="007E7F1B" w:rsidRDefault="00FE339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Хороводные:</w:t>
            </w:r>
            <w:r w:rsidR="00FE5B88">
              <w:rPr>
                <w:rFonts w:ascii="Times New Roman" w:hAnsi="Times New Roman"/>
                <w:lang w:eastAsia="ru-RU"/>
              </w:rPr>
              <w:t xml:space="preserve"> Каравай.</w:t>
            </w:r>
          </w:p>
          <w:p w:rsidR="00367DC2" w:rsidRPr="007E7F1B" w:rsidRDefault="00FE339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Пальчиковые:</w:t>
            </w:r>
            <w:r w:rsidR="00190A4E">
              <w:rPr>
                <w:rFonts w:ascii="Times New Roman" w:hAnsi="Times New Roman"/>
                <w:lang w:eastAsia="ru-RU"/>
              </w:rPr>
              <w:t xml:space="preserve"> Квасим капусту.</w:t>
            </w:r>
            <w:r w:rsidR="003C17AC">
              <w:rPr>
                <w:rFonts w:ascii="Times New Roman" w:hAnsi="Times New Roman"/>
                <w:lang w:eastAsia="ru-RU"/>
              </w:rPr>
              <w:t xml:space="preserve"> Коска выпускает коготки.</w:t>
            </w:r>
            <w:r w:rsidR="00EE1D3E">
              <w:rPr>
                <w:rFonts w:ascii="Times New Roman" w:hAnsi="Times New Roman"/>
                <w:lang w:eastAsia="ru-RU"/>
              </w:rPr>
              <w:t xml:space="preserve"> </w:t>
            </w:r>
            <w:r w:rsidR="00190A4E">
              <w:rPr>
                <w:rFonts w:ascii="Times New Roman" w:hAnsi="Times New Roman"/>
                <w:lang w:eastAsia="ru-RU"/>
              </w:rPr>
              <w:t>Моя семья.</w:t>
            </w:r>
          </w:p>
          <w:p w:rsidR="00FE3399" w:rsidRPr="007E7F1B" w:rsidRDefault="00FE339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Театрализованные:</w:t>
            </w:r>
            <w:r w:rsidR="003C17AC">
              <w:rPr>
                <w:rFonts w:ascii="Times New Roman" w:hAnsi="Times New Roman"/>
                <w:lang w:eastAsia="ru-RU"/>
              </w:rPr>
              <w:t xml:space="preserve"> В магазине игрушек. Коза-дереза.</w:t>
            </w:r>
          </w:p>
          <w:p w:rsidR="00F02A40" w:rsidRPr="007E7F1B" w:rsidRDefault="00FE339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Сюжетно-ролевые:</w:t>
            </w:r>
            <w:r w:rsidR="00F02A40">
              <w:rPr>
                <w:rFonts w:ascii="Times New Roman" w:hAnsi="Times New Roman"/>
                <w:lang w:eastAsia="ru-RU"/>
              </w:rPr>
              <w:t xml:space="preserve"> Мама причла с работы.</w:t>
            </w:r>
            <w:r w:rsidR="003C17AC">
              <w:rPr>
                <w:rFonts w:ascii="Times New Roman" w:hAnsi="Times New Roman"/>
                <w:lang w:eastAsia="ru-RU"/>
              </w:rPr>
              <w:t xml:space="preserve"> Пора обедать.</w:t>
            </w:r>
            <w:r w:rsidR="00F02A40">
              <w:rPr>
                <w:rFonts w:ascii="Times New Roman" w:hAnsi="Times New Roman"/>
                <w:lang w:eastAsia="ru-RU"/>
              </w:rPr>
              <w:t xml:space="preserve"> </w:t>
            </w:r>
            <w:r w:rsidR="00F02A40">
              <w:rPr>
                <w:rFonts w:ascii="Times New Roman" w:hAnsi="Times New Roman"/>
                <w:lang w:eastAsia="ru-RU"/>
              </w:rPr>
              <w:lastRenderedPageBreak/>
              <w:t>Папа –хороший хозяин.</w:t>
            </w:r>
          </w:p>
          <w:p w:rsidR="00751C2A" w:rsidRPr="007E7F1B" w:rsidRDefault="00FE339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Дидактические:</w:t>
            </w:r>
            <w:r w:rsidR="00367DC2" w:rsidRPr="007E7F1B">
              <w:rPr>
                <w:rFonts w:ascii="Times New Roman" w:hAnsi="Times New Roman"/>
                <w:lang w:eastAsia="ru-RU"/>
              </w:rPr>
              <w:t xml:space="preserve"> </w:t>
            </w:r>
            <w:r w:rsidR="00F02A40">
              <w:rPr>
                <w:rFonts w:ascii="Times New Roman" w:hAnsi="Times New Roman"/>
                <w:lang w:eastAsia="ru-RU"/>
              </w:rPr>
              <w:t>Что изменилось? Громко-тихо. Что бывает красного цвета?</w:t>
            </w:r>
          </w:p>
        </w:tc>
        <w:tc>
          <w:tcPr>
            <w:tcW w:w="1794" w:type="dxa"/>
          </w:tcPr>
          <w:p w:rsidR="00751C2A" w:rsidRDefault="005E6C1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Поощрять попытки пожалеть сверстника, обнять его, помочь.</w:t>
            </w:r>
          </w:p>
          <w:p w:rsidR="002D2CE4" w:rsidRDefault="002D2CE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Вовлекать детей в жизнь группы,</w:t>
            </w:r>
          </w:p>
          <w:p w:rsidR="002D2CE4" w:rsidRDefault="002D2CE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Формировать бережное </w:t>
            </w:r>
            <w:r w:rsidR="000348D0">
              <w:rPr>
                <w:rFonts w:ascii="Times New Roman" w:hAnsi="Times New Roman"/>
                <w:lang w:eastAsia="ru-RU"/>
              </w:rPr>
              <w:t>отношение</w:t>
            </w:r>
            <w:r>
              <w:rPr>
                <w:rFonts w:ascii="Times New Roman" w:hAnsi="Times New Roman"/>
                <w:lang w:eastAsia="ru-RU"/>
              </w:rPr>
              <w:t xml:space="preserve"> к </w:t>
            </w:r>
            <w:r w:rsidR="000348D0">
              <w:rPr>
                <w:rFonts w:ascii="Times New Roman" w:hAnsi="Times New Roman"/>
                <w:lang w:eastAsia="ru-RU"/>
              </w:rPr>
              <w:t>игрушкам</w:t>
            </w:r>
            <w:r>
              <w:rPr>
                <w:rFonts w:ascii="Times New Roman" w:hAnsi="Times New Roman"/>
                <w:lang w:eastAsia="ru-RU"/>
              </w:rPr>
              <w:t>, книгам, личным вежам.</w:t>
            </w:r>
          </w:p>
          <w:p w:rsidR="009B31B2" w:rsidRPr="007E7F1B" w:rsidRDefault="009B31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8" w:type="dxa"/>
          </w:tcPr>
          <w:p w:rsidR="00751C2A" w:rsidRPr="007E7F1B" w:rsidRDefault="00367DC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lastRenderedPageBreak/>
              <w:t>-закрепляем навыки сентября и октября</w:t>
            </w:r>
          </w:p>
          <w:p w:rsidR="00367DC2" w:rsidRDefault="00BD677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-учимся </w:t>
            </w:r>
            <w:r w:rsidR="00367DC2" w:rsidRPr="007E7F1B">
              <w:rPr>
                <w:rFonts w:ascii="Times New Roman" w:hAnsi="Times New Roman"/>
                <w:lang w:eastAsia="ru-RU"/>
              </w:rPr>
              <w:t>правильно держать ложку, помогать хлебом, пользоваться салфеткой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6F2897" w:rsidRPr="007E7F1B" w:rsidRDefault="00190A4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После игры убирать </w:t>
            </w:r>
            <w:r>
              <w:rPr>
                <w:rFonts w:ascii="Times New Roman" w:hAnsi="Times New Roman"/>
                <w:lang w:eastAsia="ru-RU"/>
              </w:rPr>
              <w:lastRenderedPageBreak/>
              <w:t>на место игрушки,</w:t>
            </w:r>
            <w:r w:rsidR="006F2897">
              <w:rPr>
                <w:rFonts w:ascii="Times New Roman" w:hAnsi="Times New Roman"/>
                <w:lang w:eastAsia="ru-RU"/>
              </w:rPr>
              <w:t xml:space="preserve"> строительный материал.</w:t>
            </w:r>
          </w:p>
        </w:tc>
        <w:tc>
          <w:tcPr>
            <w:tcW w:w="1907" w:type="dxa"/>
          </w:tcPr>
          <w:p w:rsidR="00751C2A" w:rsidRDefault="00367DC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lastRenderedPageBreak/>
              <w:t>Правила поведения на осенней прогулке</w:t>
            </w:r>
          </w:p>
          <w:p w:rsidR="00901257" w:rsidRDefault="0090125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Беседа: «Источники опасности дома».</w:t>
            </w:r>
          </w:p>
          <w:p w:rsidR="005B58AC" w:rsidRDefault="005B58A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Игровая ситуация</w:t>
            </w:r>
          </w:p>
          <w:p w:rsidR="005B58AC" w:rsidRDefault="005B58A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«Таблетки растут </w:t>
            </w:r>
            <w:r>
              <w:rPr>
                <w:rFonts w:ascii="Times New Roman" w:hAnsi="Times New Roman"/>
                <w:lang w:eastAsia="ru-RU"/>
              </w:rPr>
              <w:lastRenderedPageBreak/>
              <w:t>на ветке, таблетки растут на грядке».</w:t>
            </w:r>
          </w:p>
          <w:p w:rsidR="00EF2487" w:rsidRDefault="00EF248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«Любопытный нос»</w:t>
            </w:r>
            <w:r w:rsidR="00D77D62">
              <w:rPr>
                <w:rFonts w:ascii="Times New Roman" w:hAnsi="Times New Roman"/>
                <w:lang w:eastAsia="ru-RU"/>
              </w:rPr>
              <w:t>.</w:t>
            </w:r>
            <w:r w:rsidR="00EE1D3E">
              <w:rPr>
                <w:rFonts w:ascii="Times New Roman" w:hAnsi="Times New Roman"/>
                <w:lang w:eastAsia="ru-RU"/>
              </w:rPr>
              <w:t xml:space="preserve"> </w:t>
            </w:r>
            <w:r w:rsidR="00D77D62">
              <w:rPr>
                <w:rFonts w:ascii="Times New Roman" w:hAnsi="Times New Roman"/>
                <w:lang w:eastAsia="ru-RU"/>
              </w:rPr>
              <w:t xml:space="preserve">Острые </w:t>
            </w:r>
            <w:r>
              <w:rPr>
                <w:rFonts w:ascii="Times New Roman" w:hAnsi="Times New Roman"/>
                <w:lang w:eastAsia="ru-RU"/>
              </w:rPr>
              <w:t>и мелкие предметы</w:t>
            </w:r>
          </w:p>
          <w:p w:rsidR="0011460B" w:rsidRPr="007E7F1B" w:rsidRDefault="0011460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E7F1B" w:rsidRPr="007E7F1B" w:rsidTr="007E7F1B">
        <w:tc>
          <w:tcPr>
            <w:tcW w:w="392" w:type="dxa"/>
          </w:tcPr>
          <w:p w:rsidR="00751C2A" w:rsidRDefault="00751C2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830B2" w:rsidRPr="007E7F1B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3260" w:type="dxa"/>
          </w:tcPr>
          <w:p w:rsidR="00FE3399" w:rsidRPr="007E7F1B" w:rsidRDefault="00F02A4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Хороводные: Воздушный чар.</w:t>
            </w:r>
            <w:r w:rsidRPr="007E7F1B">
              <w:rPr>
                <w:rFonts w:ascii="Times New Roman" w:hAnsi="Times New Roman"/>
                <w:lang w:eastAsia="ru-RU"/>
              </w:rPr>
              <w:t xml:space="preserve"> Пальчиковые</w:t>
            </w:r>
            <w:r w:rsidR="00FE3399" w:rsidRPr="007E7F1B">
              <w:rPr>
                <w:rFonts w:ascii="Times New Roman" w:hAnsi="Times New Roman"/>
                <w:lang w:eastAsia="ru-RU"/>
              </w:rPr>
              <w:t>:</w:t>
            </w:r>
            <w:r w:rsidR="00190A4E">
              <w:rPr>
                <w:rFonts w:ascii="Times New Roman" w:hAnsi="Times New Roman"/>
                <w:lang w:eastAsia="ru-RU"/>
              </w:rPr>
              <w:t xml:space="preserve"> </w:t>
            </w:r>
            <w:r w:rsidR="0032057D">
              <w:rPr>
                <w:rFonts w:ascii="Times New Roman" w:hAnsi="Times New Roman"/>
                <w:lang w:eastAsia="ru-RU"/>
              </w:rPr>
              <w:t>Строим дом. Ёлочка.</w:t>
            </w:r>
            <w:r w:rsidR="008B0D2F">
              <w:rPr>
                <w:rFonts w:ascii="Times New Roman" w:hAnsi="Times New Roman"/>
                <w:lang w:eastAsia="ru-RU"/>
              </w:rPr>
              <w:t xml:space="preserve"> </w:t>
            </w:r>
            <w:r w:rsidR="00190A4E">
              <w:rPr>
                <w:rFonts w:ascii="Times New Roman" w:hAnsi="Times New Roman"/>
                <w:lang w:eastAsia="ru-RU"/>
              </w:rPr>
              <w:t>Повстречались.</w:t>
            </w:r>
          </w:p>
          <w:p w:rsidR="00FE3399" w:rsidRPr="007E7F1B" w:rsidRDefault="00FE339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Театрализованные:</w:t>
            </w:r>
            <w:r w:rsidR="00F02A40">
              <w:rPr>
                <w:rFonts w:ascii="Times New Roman" w:hAnsi="Times New Roman"/>
                <w:lang w:eastAsia="ru-RU"/>
              </w:rPr>
              <w:t xml:space="preserve"> Морозные деньки. Ёлочки в лесу.</w:t>
            </w:r>
            <w:r w:rsidR="00877F55">
              <w:rPr>
                <w:rFonts w:ascii="Times New Roman" w:hAnsi="Times New Roman"/>
                <w:lang w:eastAsia="ru-RU"/>
              </w:rPr>
              <w:t xml:space="preserve"> Новогоднее представление.</w:t>
            </w:r>
          </w:p>
          <w:p w:rsidR="00751C2A" w:rsidRDefault="00FE339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Сюжетно-ролевые:</w:t>
            </w:r>
            <w:r w:rsidR="00367DC2" w:rsidRPr="007E7F1B">
              <w:rPr>
                <w:rFonts w:ascii="Times New Roman" w:hAnsi="Times New Roman"/>
                <w:lang w:eastAsia="ru-RU"/>
              </w:rPr>
              <w:t xml:space="preserve"> </w:t>
            </w:r>
            <w:r w:rsidR="00877F55">
              <w:rPr>
                <w:rFonts w:ascii="Times New Roman" w:hAnsi="Times New Roman"/>
                <w:lang w:eastAsia="ru-RU"/>
              </w:rPr>
              <w:t xml:space="preserve">Ёжик и котик. Красивая стрижка. </w:t>
            </w:r>
          </w:p>
          <w:p w:rsidR="00877F55" w:rsidRDefault="00877F5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Дидактические: Птицы летите!</w:t>
            </w:r>
          </w:p>
          <w:p w:rsidR="00877F55" w:rsidRPr="007E7F1B" w:rsidRDefault="00877F5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Самостоятельный енот. Высоко-низко.</w:t>
            </w:r>
          </w:p>
        </w:tc>
        <w:tc>
          <w:tcPr>
            <w:tcW w:w="1794" w:type="dxa"/>
          </w:tcPr>
          <w:p w:rsidR="00751C2A" w:rsidRDefault="005E6C1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Создавать игровые ситуации, способствующие формированию</w:t>
            </w:r>
          </w:p>
          <w:p w:rsidR="005E6C10" w:rsidRDefault="005E6C1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внимательного, заботливого отношения к окружающим.</w:t>
            </w:r>
          </w:p>
          <w:p w:rsidR="009B31B2" w:rsidRPr="007E7F1B" w:rsidRDefault="00C71CA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Расширять</w:t>
            </w:r>
            <w:r w:rsidR="009B31B2">
              <w:rPr>
                <w:rFonts w:ascii="Times New Roman" w:hAnsi="Times New Roman"/>
                <w:lang w:eastAsia="ru-RU"/>
              </w:rPr>
              <w:t xml:space="preserve"> представлени</w:t>
            </w:r>
            <w:r w:rsidR="009B36DF">
              <w:rPr>
                <w:rFonts w:ascii="Times New Roman" w:hAnsi="Times New Roman"/>
                <w:lang w:eastAsia="ru-RU"/>
              </w:rPr>
              <w:t>я ребёнка о себе как о члене коллектива.</w:t>
            </w:r>
          </w:p>
        </w:tc>
        <w:tc>
          <w:tcPr>
            <w:tcW w:w="2218" w:type="dxa"/>
          </w:tcPr>
          <w:p w:rsidR="00367DC2" w:rsidRDefault="00BD677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кашле и чихании закрывать нос платком.</w:t>
            </w:r>
          </w:p>
          <w:p w:rsidR="0044365A" w:rsidRDefault="0044365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Учить самостоятельно раскладывать подготовленные воспитателем материалы для занятий, убирать их,</w:t>
            </w:r>
            <w:r w:rsidR="002D2CE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мыть кисточки, розетки для красок, протирать столы.</w:t>
            </w:r>
          </w:p>
          <w:p w:rsidR="006F2897" w:rsidRPr="007E7F1B" w:rsidRDefault="006F289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 участке: </w:t>
            </w:r>
            <w:r w:rsidR="00901257">
              <w:rPr>
                <w:rFonts w:ascii="Times New Roman" w:hAnsi="Times New Roman"/>
                <w:lang w:eastAsia="ru-RU"/>
              </w:rPr>
              <w:t>расчищать</w:t>
            </w:r>
            <w:r>
              <w:rPr>
                <w:rFonts w:ascii="Times New Roman" w:hAnsi="Times New Roman"/>
                <w:lang w:eastAsia="ru-RU"/>
              </w:rPr>
              <w:t xml:space="preserve"> скамейки, дорожки от снега.</w:t>
            </w:r>
          </w:p>
        </w:tc>
        <w:tc>
          <w:tcPr>
            <w:tcW w:w="1907" w:type="dxa"/>
          </w:tcPr>
          <w:p w:rsidR="00751C2A" w:rsidRDefault="005B58A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Беседа «Ребёнок и огонь».</w:t>
            </w:r>
          </w:p>
          <w:p w:rsidR="005B58AC" w:rsidRDefault="005B58A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Рассматривание альбома: «Пожарная безопасность».</w:t>
            </w:r>
          </w:p>
          <w:p w:rsidR="005B58AC" w:rsidRDefault="005B58A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Игровая ситуация</w:t>
            </w:r>
          </w:p>
          <w:p w:rsidR="005B58AC" w:rsidRDefault="005B58A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«Не играй со спичками</w:t>
            </w:r>
            <w:r w:rsidR="007916C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-это опасно</w:t>
            </w:r>
            <w:r w:rsidR="007916C5">
              <w:rPr>
                <w:rFonts w:ascii="Times New Roman" w:hAnsi="Times New Roman"/>
                <w:lang w:eastAsia="ru-RU"/>
              </w:rPr>
              <w:t>».</w:t>
            </w:r>
          </w:p>
          <w:p w:rsidR="007916C5" w:rsidRDefault="007916C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Игровая ситуация</w:t>
            </w:r>
          </w:p>
          <w:p w:rsidR="007916C5" w:rsidRPr="007E7F1B" w:rsidRDefault="007916C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«Зажглись на ёлочке огни, ты их не трогай, а смотри».</w:t>
            </w:r>
          </w:p>
        </w:tc>
      </w:tr>
      <w:tr w:rsidR="007E7F1B" w:rsidRPr="007E7F1B" w:rsidTr="007E7F1B">
        <w:tc>
          <w:tcPr>
            <w:tcW w:w="392" w:type="dxa"/>
          </w:tcPr>
          <w:p w:rsidR="00751C2A" w:rsidRDefault="00751C2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830B2" w:rsidRPr="007E7F1B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</w:t>
            </w:r>
          </w:p>
        </w:tc>
        <w:tc>
          <w:tcPr>
            <w:tcW w:w="3260" w:type="dxa"/>
          </w:tcPr>
          <w:p w:rsidR="00FE3399" w:rsidRPr="007E7F1B" w:rsidRDefault="00FE339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Театрализованные:</w:t>
            </w:r>
            <w:r w:rsidR="00877F55">
              <w:rPr>
                <w:rFonts w:ascii="Times New Roman" w:hAnsi="Times New Roman"/>
                <w:lang w:eastAsia="ru-RU"/>
              </w:rPr>
              <w:t xml:space="preserve"> Сказки матушки метели. Котик на печке песни поёт.</w:t>
            </w:r>
          </w:p>
          <w:p w:rsidR="00FE3399" w:rsidRPr="007E7F1B" w:rsidRDefault="00FE339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Сюжетно-ролевые:</w:t>
            </w:r>
            <w:r w:rsidR="00877F55">
              <w:rPr>
                <w:rFonts w:ascii="Times New Roman" w:hAnsi="Times New Roman"/>
                <w:lang w:eastAsia="ru-RU"/>
              </w:rPr>
              <w:t xml:space="preserve"> </w:t>
            </w:r>
            <w:r w:rsidR="00DB615F">
              <w:rPr>
                <w:rFonts w:ascii="Times New Roman" w:hAnsi="Times New Roman"/>
                <w:lang w:eastAsia="ru-RU"/>
              </w:rPr>
              <w:t>У куклы Вари день рождения. Новые товары.</w:t>
            </w:r>
          </w:p>
          <w:p w:rsidR="00FE3399" w:rsidRPr="007E7F1B" w:rsidRDefault="00FE339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Дидактические:</w:t>
            </w:r>
            <w:r w:rsidR="00DB615F">
              <w:rPr>
                <w:rFonts w:ascii="Times New Roman" w:hAnsi="Times New Roman"/>
                <w:lang w:eastAsia="ru-RU"/>
              </w:rPr>
              <w:t xml:space="preserve"> Утро вечера мудренее. Чего не стало?</w:t>
            </w:r>
          </w:p>
          <w:p w:rsidR="00751C2A" w:rsidRDefault="00FE339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Артикуляционные:</w:t>
            </w:r>
          </w:p>
          <w:p w:rsidR="008B0D2F" w:rsidRDefault="00190A4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Пальчиковые:</w:t>
            </w:r>
            <w:r w:rsidR="0032057D">
              <w:rPr>
                <w:rFonts w:ascii="Times New Roman" w:hAnsi="Times New Roman"/>
                <w:lang w:eastAsia="ru-RU"/>
              </w:rPr>
              <w:t xml:space="preserve"> Зимняя прогулка.</w:t>
            </w:r>
          </w:p>
          <w:p w:rsidR="00190A4E" w:rsidRPr="007E7F1B" w:rsidRDefault="008B0D2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Зимние забавы.</w:t>
            </w:r>
            <w:r w:rsidR="0032057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94" w:type="dxa"/>
          </w:tcPr>
          <w:p w:rsidR="009B36DF" w:rsidRDefault="005E6C1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Приучать детей обжаться спокойно, без крик</w:t>
            </w:r>
            <w:r w:rsidR="00C71CAF">
              <w:rPr>
                <w:rFonts w:ascii="Times New Roman" w:hAnsi="Times New Roman"/>
                <w:lang w:eastAsia="ru-RU"/>
              </w:rPr>
              <w:t>а.</w:t>
            </w:r>
          </w:p>
          <w:p w:rsidR="002D2CE4" w:rsidRPr="007E7F1B" w:rsidRDefault="002D2CE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Формировать чувство общности, значимости каждого ребёнка для д.с. Уважительное отношение к сотрудникам д.с., их труду.</w:t>
            </w:r>
          </w:p>
        </w:tc>
        <w:tc>
          <w:tcPr>
            <w:tcW w:w="2218" w:type="dxa"/>
          </w:tcPr>
          <w:p w:rsidR="00751C2A" w:rsidRPr="007E7F1B" w:rsidRDefault="00367DC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закрепляем навыки</w:t>
            </w:r>
          </w:p>
          <w:p w:rsidR="00367DC2" w:rsidRDefault="00367DC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-учимся снимать и надевать брюки, уличную и групповую обувь</w:t>
            </w:r>
            <w:r w:rsidR="003B04F4">
              <w:rPr>
                <w:rFonts w:ascii="Times New Roman" w:hAnsi="Times New Roman"/>
                <w:lang w:eastAsia="ru-RU"/>
              </w:rPr>
              <w:t>.</w:t>
            </w:r>
          </w:p>
          <w:p w:rsidR="003B04F4" w:rsidRDefault="003B04F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Помогать взрослым-</w:t>
            </w:r>
          </w:p>
          <w:p w:rsidR="003B04F4" w:rsidRPr="007E7F1B" w:rsidRDefault="003B04F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Сгребать снег к стволам деревьев и кустарников, созданию фигур и построек из снега.</w:t>
            </w:r>
          </w:p>
        </w:tc>
        <w:tc>
          <w:tcPr>
            <w:tcW w:w="1907" w:type="dxa"/>
          </w:tcPr>
          <w:p w:rsidR="00751C2A" w:rsidRDefault="00367DC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Правила поведения на зимней прогулке</w:t>
            </w:r>
            <w:r w:rsidR="007916C5">
              <w:rPr>
                <w:rFonts w:ascii="Times New Roman" w:hAnsi="Times New Roman"/>
                <w:lang w:eastAsia="ru-RU"/>
              </w:rPr>
              <w:t>.</w:t>
            </w:r>
          </w:p>
          <w:p w:rsidR="007916C5" w:rsidRDefault="007916C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Игра-беседа «Небезопасные зимние забавы».</w:t>
            </w:r>
          </w:p>
          <w:p w:rsidR="007916C5" w:rsidRDefault="007916C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Рассматривание сюжетных картин: «На реке зимой».</w:t>
            </w:r>
          </w:p>
          <w:p w:rsidR="00D77D62" w:rsidRPr="007E7F1B" w:rsidRDefault="00D77D6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«Домашние животные».</w:t>
            </w:r>
          </w:p>
        </w:tc>
      </w:tr>
      <w:tr w:rsidR="007E7F1B" w:rsidRPr="007E7F1B" w:rsidTr="007E7F1B">
        <w:tc>
          <w:tcPr>
            <w:tcW w:w="392" w:type="dxa"/>
          </w:tcPr>
          <w:p w:rsidR="00751C2A" w:rsidRDefault="00751C2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830B2" w:rsidRPr="007E7F1B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</w:t>
            </w:r>
          </w:p>
        </w:tc>
        <w:tc>
          <w:tcPr>
            <w:tcW w:w="3260" w:type="dxa"/>
          </w:tcPr>
          <w:p w:rsidR="00FE3399" w:rsidRDefault="00FE339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Театрализованные:</w:t>
            </w:r>
            <w:r w:rsidR="00DB615F">
              <w:rPr>
                <w:rFonts w:ascii="Times New Roman" w:hAnsi="Times New Roman"/>
                <w:lang w:eastAsia="ru-RU"/>
              </w:rPr>
              <w:t xml:space="preserve"> Тили-бом!</w:t>
            </w:r>
          </w:p>
          <w:p w:rsidR="00DB615F" w:rsidRPr="007E7F1B" w:rsidRDefault="00DB615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Весёлая ярмарка.</w:t>
            </w:r>
          </w:p>
          <w:p w:rsidR="00FE3399" w:rsidRPr="007E7F1B" w:rsidRDefault="00FE339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Сюжетно-ролевые:</w:t>
            </w:r>
            <w:r w:rsidR="00DB615F">
              <w:rPr>
                <w:rFonts w:ascii="Times New Roman" w:hAnsi="Times New Roman"/>
                <w:lang w:eastAsia="ru-RU"/>
              </w:rPr>
              <w:t xml:space="preserve"> </w:t>
            </w:r>
            <w:r w:rsidR="005E4629">
              <w:rPr>
                <w:rFonts w:ascii="Times New Roman" w:hAnsi="Times New Roman"/>
                <w:lang w:eastAsia="ru-RU"/>
              </w:rPr>
              <w:t xml:space="preserve">Лётчики готовы к полёту. Прогулка на </w:t>
            </w:r>
            <w:r w:rsidR="008B0D2F">
              <w:rPr>
                <w:rFonts w:ascii="Times New Roman" w:hAnsi="Times New Roman"/>
                <w:lang w:eastAsia="ru-RU"/>
              </w:rPr>
              <w:t>пароходе</w:t>
            </w:r>
            <w:r w:rsidR="005E4629">
              <w:rPr>
                <w:rFonts w:ascii="Times New Roman" w:hAnsi="Times New Roman"/>
                <w:lang w:eastAsia="ru-RU"/>
              </w:rPr>
              <w:t>. На стройке.</w:t>
            </w:r>
          </w:p>
          <w:p w:rsidR="00751C2A" w:rsidRDefault="00FE339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Дидактические:</w:t>
            </w:r>
            <w:r w:rsidR="0003282D" w:rsidRPr="007E7F1B">
              <w:rPr>
                <w:rFonts w:ascii="Times New Roman" w:hAnsi="Times New Roman"/>
                <w:lang w:eastAsia="ru-RU"/>
              </w:rPr>
              <w:t xml:space="preserve"> </w:t>
            </w:r>
            <w:r w:rsidR="005E4629">
              <w:rPr>
                <w:rFonts w:ascii="Times New Roman" w:hAnsi="Times New Roman"/>
                <w:lang w:eastAsia="ru-RU"/>
              </w:rPr>
              <w:t>На что похоже?</w:t>
            </w:r>
          </w:p>
          <w:p w:rsidR="005E4629" w:rsidRPr="007E7F1B" w:rsidRDefault="005E462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Кто на чём ездит? Найди круглое.</w:t>
            </w:r>
            <w:r w:rsidR="0032057D">
              <w:rPr>
                <w:rFonts w:ascii="Times New Roman" w:hAnsi="Times New Roman"/>
                <w:lang w:eastAsia="ru-RU"/>
              </w:rPr>
              <w:t xml:space="preserve">  Пальчиковые: Транспорт. Профессии.</w:t>
            </w:r>
          </w:p>
        </w:tc>
        <w:tc>
          <w:tcPr>
            <w:tcW w:w="1794" w:type="dxa"/>
          </w:tcPr>
          <w:p w:rsidR="009B36DF" w:rsidRDefault="005E6C1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Формировать доброжелательное </w:t>
            </w:r>
            <w:r w:rsidR="00C874A2">
              <w:rPr>
                <w:rFonts w:ascii="Times New Roman" w:hAnsi="Times New Roman"/>
                <w:lang w:eastAsia="ru-RU"/>
              </w:rPr>
              <w:t>отношение</w:t>
            </w:r>
            <w:r>
              <w:rPr>
                <w:rFonts w:ascii="Times New Roman" w:hAnsi="Times New Roman"/>
                <w:lang w:eastAsia="ru-RU"/>
              </w:rPr>
              <w:t xml:space="preserve"> друг к другу.</w:t>
            </w:r>
          </w:p>
          <w:p w:rsidR="00276258" w:rsidRPr="007E7F1B" w:rsidRDefault="002762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Постепенно формировать образ Я.Со</w:t>
            </w:r>
            <w:r w:rsidR="000348D0">
              <w:rPr>
                <w:rFonts w:ascii="Times New Roman" w:hAnsi="Times New Roman"/>
                <w:lang w:eastAsia="ru-RU"/>
              </w:rPr>
              <w:t>обц</w:t>
            </w:r>
            <w:r>
              <w:rPr>
                <w:rFonts w:ascii="Times New Roman" w:hAnsi="Times New Roman"/>
                <w:lang w:eastAsia="ru-RU"/>
              </w:rPr>
              <w:t>ать детям разнообразные,</w:t>
            </w:r>
            <w:r w:rsidR="00C71CAF">
              <w:rPr>
                <w:rFonts w:ascii="Times New Roman" w:hAnsi="Times New Roman"/>
                <w:lang w:eastAsia="ru-RU"/>
              </w:rPr>
              <w:t xml:space="preserve"> касающиеся их сведения. Ты </w:t>
            </w:r>
            <w:r w:rsidR="00C71CAF">
              <w:rPr>
                <w:rFonts w:ascii="Times New Roman" w:hAnsi="Times New Roman"/>
                <w:lang w:eastAsia="ru-RU"/>
              </w:rPr>
              <w:lastRenderedPageBreak/>
              <w:t>мальчик, у тебя серые глаза, ты любишь играть.</w:t>
            </w:r>
          </w:p>
        </w:tc>
        <w:tc>
          <w:tcPr>
            <w:tcW w:w="2218" w:type="dxa"/>
          </w:tcPr>
          <w:p w:rsidR="0003282D" w:rsidRDefault="00090D5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Закрепляем умение</w:t>
            </w:r>
          </w:p>
          <w:p w:rsidR="00090D55" w:rsidRDefault="00090D5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Замечать и самостоятельно устранять непорядок в своём </w:t>
            </w:r>
            <w:r w:rsidR="003B04F4">
              <w:rPr>
                <w:rFonts w:ascii="Times New Roman" w:hAnsi="Times New Roman"/>
                <w:lang w:eastAsia="ru-RU"/>
              </w:rPr>
              <w:t>внешнем</w:t>
            </w:r>
            <w:r>
              <w:rPr>
                <w:rFonts w:ascii="Times New Roman" w:hAnsi="Times New Roman"/>
                <w:lang w:eastAsia="ru-RU"/>
              </w:rPr>
              <w:t xml:space="preserve"> виде.</w:t>
            </w:r>
          </w:p>
          <w:p w:rsidR="006F2897" w:rsidRDefault="003B04F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 xml:space="preserve">- учимся оказывать посильную помощь </w:t>
            </w:r>
          </w:p>
          <w:p w:rsidR="003B04F4" w:rsidRPr="007E7F1B" w:rsidRDefault="006F289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Взрослым: помогаем накрывать стол к обеду; </w:t>
            </w:r>
            <w:r w:rsidR="003B04F4" w:rsidRPr="007E7F1B">
              <w:rPr>
                <w:rFonts w:ascii="Times New Roman" w:hAnsi="Times New Roman"/>
                <w:lang w:eastAsia="ru-RU"/>
              </w:rPr>
              <w:t xml:space="preserve">в уборке группы: протираем </w:t>
            </w:r>
            <w:r w:rsidR="003B04F4" w:rsidRPr="007E7F1B">
              <w:rPr>
                <w:rFonts w:ascii="Times New Roman" w:hAnsi="Times New Roman"/>
                <w:lang w:eastAsia="ru-RU"/>
              </w:rPr>
              <w:lastRenderedPageBreak/>
              <w:t>пыль в кукольном уголке</w:t>
            </w:r>
            <w:r w:rsidR="003B04F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07" w:type="dxa"/>
          </w:tcPr>
          <w:p w:rsidR="00751C2A" w:rsidRDefault="0003282D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lastRenderedPageBreak/>
              <w:t>Правила поведения на улице на прогулке вне детского сада</w:t>
            </w:r>
            <w:r w:rsidR="00901257">
              <w:rPr>
                <w:rFonts w:ascii="Times New Roman" w:hAnsi="Times New Roman"/>
                <w:lang w:eastAsia="ru-RU"/>
              </w:rPr>
              <w:t>.</w:t>
            </w:r>
          </w:p>
          <w:p w:rsidR="00901257" w:rsidRDefault="0090125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Беседы:</w:t>
            </w:r>
            <w:r w:rsidR="007916C5">
              <w:rPr>
                <w:rFonts w:ascii="Times New Roman" w:hAnsi="Times New Roman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lang w:eastAsia="ru-RU"/>
              </w:rPr>
              <w:t>Улица», «</w:t>
            </w:r>
            <w:r w:rsidR="00985128">
              <w:rPr>
                <w:rFonts w:ascii="Times New Roman" w:hAnsi="Times New Roman"/>
                <w:lang w:eastAsia="ru-RU"/>
              </w:rPr>
              <w:t>Транспорт» рассматривание</w:t>
            </w:r>
            <w:r>
              <w:rPr>
                <w:rFonts w:ascii="Times New Roman" w:hAnsi="Times New Roman"/>
                <w:lang w:eastAsia="ru-RU"/>
              </w:rPr>
              <w:t xml:space="preserve"> иллюстраций.</w:t>
            </w:r>
          </w:p>
          <w:p w:rsidR="0011460B" w:rsidRPr="007E7F1B" w:rsidRDefault="0011460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«Безопасность на зимней дороге».</w:t>
            </w:r>
          </w:p>
        </w:tc>
      </w:tr>
      <w:tr w:rsidR="007E7F1B" w:rsidRPr="007E7F1B" w:rsidTr="007E7F1B">
        <w:tc>
          <w:tcPr>
            <w:tcW w:w="392" w:type="dxa"/>
          </w:tcPr>
          <w:p w:rsidR="00FE3399" w:rsidRDefault="00FE339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830B2" w:rsidRPr="007E7F1B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март</w:t>
            </w:r>
          </w:p>
        </w:tc>
        <w:tc>
          <w:tcPr>
            <w:tcW w:w="3260" w:type="dxa"/>
          </w:tcPr>
          <w:p w:rsidR="00FE3399" w:rsidRPr="007E7F1B" w:rsidRDefault="00FE339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Театрализованные:</w:t>
            </w:r>
            <w:r w:rsidR="000F2E05">
              <w:rPr>
                <w:rFonts w:ascii="Times New Roman" w:hAnsi="Times New Roman"/>
                <w:lang w:eastAsia="ru-RU"/>
              </w:rPr>
              <w:t xml:space="preserve"> Короб со сказками. Городок </w:t>
            </w:r>
            <w:r w:rsidR="00BC375F">
              <w:rPr>
                <w:rFonts w:ascii="Times New Roman" w:hAnsi="Times New Roman"/>
                <w:lang w:eastAsia="ru-RU"/>
              </w:rPr>
              <w:t>игрушек</w:t>
            </w:r>
            <w:r w:rsidR="000F2E05">
              <w:rPr>
                <w:rFonts w:ascii="Times New Roman" w:hAnsi="Times New Roman"/>
                <w:lang w:eastAsia="ru-RU"/>
              </w:rPr>
              <w:t>.</w:t>
            </w:r>
          </w:p>
          <w:p w:rsidR="00FE3399" w:rsidRPr="007E7F1B" w:rsidRDefault="00FE339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Сюжетно-ролевые:</w:t>
            </w:r>
            <w:r w:rsidR="000F2E05">
              <w:rPr>
                <w:rFonts w:ascii="Times New Roman" w:hAnsi="Times New Roman"/>
                <w:lang w:eastAsia="ru-RU"/>
              </w:rPr>
              <w:t xml:space="preserve"> Поздравим маму. Ателье по поживу одежды. Бабушка приехала.</w:t>
            </w:r>
          </w:p>
          <w:p w:rsidR="00FE3399" w:rsidRDefault="000F2E0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Дидактические: Где спрятался цыплёнок? Чьё платье лучше?</w:t>
            </w:r>
          </w:p>
          <w:p w:rsidR="000F2E05" w:rsidRDefault="000F2E0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Кто не спит?</w:t>
            </w:r>
          </w:p>
          <w:p w:rsidR="000F2E05" w:rsidRPr="007E7F1B" w:rsidRDefault="0032057D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Пальчиковые: Мамочка.</w:t>
            </w:r>
            <w:r w:rsidR="008B0D2F">
              <w:rPr>
                <w:rFonts w:ascii="Times New Roman" w:hAnsi="Times New Roman"/>
                <w:lang w:eastAsia="ru-RU"/>
              </w:rPr>
              <w:t xml:space="preserve"> Цветочек для мамочки.</w:t>
            </w:r>
          </w:p>
          <w:p w:rsidR="00FE3399" w:rsidRPr="007E7F1B" w:rsidRDefault="00FE339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4" w:type="dxa"/>
          </w:tcPr>
          <w:p w:rsidR="00FE3399" w:rsidRDefault="00C874A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Формировать умение делиться с товарищем, опыт правильной оценки хороших и плохих поступков.</w:t>
            </w:r>
          </w:p>
          <w:p w:rsidR="009B36DF" w:rsidRPr="007E7F1B" w:rsidRDefault="009B36D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8" w:type="dxa"/>
          </w:tcPr>
          <w:p w:rsidR="00FE3399" w:rsidRDefault="00090D5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Совершенствуем культуру еды: умение правильно пользоваться столовыми приборами.</w:t>
            </w:r>
          </w:p>
          <w:p w:rsidR="003B04F4" w:rsidRPr="007E7F1B" w:rsidRDefault="003B04F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</w:t>
            </w:r>
            <w:r w:rsidR="000724F5">
              <w:rPr>
                <w:rFonts w:ascii="Times New Roman" w:hAnsi="Times New Roman"/>
                <w:lang w:eastAsia="ru-RU"/>
              </w:rPr>
              <w:t>ив</w:t>
            </w:r>
            <w:r w:rsidR="00985128">
              <w:rPr>
                <w:rFonts w:ascii="Times New Roman" w:hAnsi="Times New Roman"/>
                <w:lang w:eastAsia="ru-RU"/>
              </w:rPr>
              <w:t>лекаем детей к посеву семян овощ</w:t>
            </w:r>
            <w:r w:rsidR="000724F5">
              <w:rPr>
                <w:rFonts w:ascii="Times New Roman" w:hAnsi="Times New Roman"/>
                <w:lang w:eastAsia="ru-RU"/>
              </w:rPr>
              <w:t>ей,</w:t>
            </w:r>
            <w:r w:rsidR="00985128">
              <w:rPr>
                <w:rFonts w:ascii="Times New Roman" w:hAnsi="Times New Roman"/>
                <w:lang w:eastAsia="ru-RU"/>
              </w:rPr>
              <w:t xml:space="preserve"> </w:t>
            </w:r>
            <w:r w:rsidR="000724F5">
              <w:rPr>
                <w:rFonts w:ascii="Times New Roman" w:hAnsi="Times New Roman"/>
                <w:lang w:eastAsia="ru-RU"/>
              </w:rPr>
              <w:t>цветов.</w:t>
            </w:r>
          </w:p>
          <w:p w:rsidR="0003282D" w:rsidRPr="007E7F1B" w:rsidRDefault="0003282D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</w:tcPr>
          <w:p w:rsidR="00FE3399" w:rsidRDefault="0003282D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Правила поведения на весенней прогулке</w:t>
            </w:r>
            <w:r w:rsidR="003C1EE3">
              <w:rPr>
                <w:rFonts w:ascii="Times New Roman" w:hAnsi="Times New Roman"/>
                <w:lang w:eastAsia="ru-RU"/>
              </w:rPr>
              <w:t>.</w:t>
            </w:r>
          </w:p>
          <w:p w:rsidR="003C1EE3" w:rsidRDefault="003C1EE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Беседа «Встреча с незнакомцем».</w:t>
            </w:r>
          </w:p>
          <w:p w:rsidR="003C1EE3" w:rsidRDefault="003C1EE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Рассматривание иллюстраций «Один дома»</w:t>
            </w:r>
            <w:r w:rsidR="0011460B">
              <w:rPr>
                <w:rFonts w:ascii="Times New Roman" w:hAnsi="Times New Roman"/>
                <w:lang w:eastAsia="ru-RU"/>
              </w:rPr>
              <w:t>.</w:t>
            </w:r>
          </w:p>
          <w:p w:rsidR="0011460B" w:rsidRPr="007E7F1B" w:rsidRDefault="0011460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«Осторожно: высота!»</w:t>
            </w:r>
          </w:p>
        </w:tc>
      </w:tr>
      <w:tr w:rsidR="007E7F1B" w:rsidRPr="007E7F1B" w:rsidTr="007E7F1B">
        <w:tc>
          <w:tcPr>
            <w:tcW w:w="392" w:type="dxa"/>
          </w:tcPr>
          <w:p w:rsidR="00FE3399" w:rsidRDefault="00FE339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830B2" w:rsidRPr="007E7F1B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FE3399" w:rsidRDefault="00FE339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Театрализованные:</w:t>
            </w:r>
            <w:r w:rsidR="000F2E05">
              <w:rPr>
                <w:rFonts w:ascii="Times New Roman" w:hAnsi="Times New Roman"/>
                <w:lang w:eastAsia="ru-RU"/>
              </w:rPr>
              <w:t xml:space="preserve"> </w:t>
            </w:r>
            <w:r w:rsidR="00BC375F">
              <w:rPr>
                <w:rFonts w:ascii="Times New Roman" w:hAnsi="Times New Roman"/>
                <w:lang w:eastAsia="ru-RU"/>
              </w:rPr>
              <w:t>Приветливый ручей. Волшебная дудочка.</w:t>
            </w:r>
          </w:p>
          <w:p w:rsidR="00BC375F" w:rsidRPr="007E7F1B" w:rsidRDefault="00BC375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Сюжетно-ролевые:</w:t>
            </w:r>
            <w:r>
              <w:rPr>
                <w:rFonts w:ascii="Times New Roman" w:hAnsi="Times New Roman"/>
                <w:lang w:eastAsia="ru-RU"/>
              </w:rPr>
              <w:t xml:space="preserve"> Железная дорога. У зубного врача. Стрижка для собачки.</w:t>
            </w:r>
          </w:p>
          <w:p w:rsidR="000F2E05" w:rsidRPr="007E7F1B" w:rsidRDefault="00BC375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Дидактические:</w:t>
            </w:r>
            <w:r>
              <w:rPr>
                <w:rFonts w:ascii="Times New Roman" w:hAnsi="Times New Roman"/>
                <w:lang w:eastAsia="ru-RU"/>
              </w:rPr>
              <w:t xml:space="preserve"> Длинный-короткий. Найди всё зелёное.</w:t>
            </w:r>
          </w:p>
          <w:p w:rsidR="00FE3399" w:rsidRPr="007E7F1B" w:rsidRDefault="008B0D2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Пальчиковые: Путешествуем. Есть у каждого свой дом.</w:t>
            </w:r>
            <w:r w:rsidR="007635B2">
              <w:rPr>
                <w:rFonts w:ascii="Times New Roman" w:hAnsi="Times New Roman"/>
                <w:lang w:eastAsia="ru-RU"/>
              </w:rPr>
              <w:t xml:space="preserve"> Мы весёлые матрешки.</w:t>
            </w:r>
          </w:p>
        </w:tc>
        <w:tc>
          <w:tcPr>
            <w:tcW w:w="1794" w:type="dxa"/>
          </w:tcPr>
          <w:p w:rsidR="00FE3399" w:rsidRDefault="00C874A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Учить жить дружно, вместе пользоваться игрушками, книгами, помогать друг другу.</w:t>
            </w:r>
          </w:p>
          <w:p w:rsidR="009B36DF" w:rsidRPr="007E7F1B" w:rsidRDefault="00C71CA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Сообщать дет</w:t>
            </w:r>
            <w:r w:rsidR="00985128">
              <w:rPr>
                <w:rFonts w:ascii="Times New Roman" w:hAnsi="Times New Roman"/>
                <w:lang w:eastAsia="ru-RU"/>
              </w:rPr>
              <w:t>ям разнообразные сведения о прош</w:t>
            </w:r>
            <w:r>
              <w:rPr>
                <w:rFonts w:ascii="Times New Roman" w:hAnsi="Times New Roman"/>
                <w:lang w:eastAsia="ru-RU"/>
              </w:rPr>
              <w:t>лом-не умел ходить, говорить; ел из бутылочки.</w:t>
            </w:r>
          </w:p>
        </w:tc>
        <w:tc>
          <w:tcPr>
            <w:tcW w:w="2218" w:type="dxa"/>
          </w:tcPr>
          <w:p w:rsidR="0003282D" w:rsidRPr="007E7F1B" w:rsidRDefault="00090D5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Совершенствуем культуру еды: учим детей</w:t>
            </w:r>
            <w:r w:rsidR="006042EA">
              <w:rPr>
                <w:rFonts w:ascii="Times New Roman" w:hAnsi="Times New Roman"/>
                <w:lang w:eastAsia="ru-RU"/>
              </w:rPr>
              <w:t xml:space="preserve"> есть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6042EA">
              <w:rPr>
                <w:rFonts w:ascii="Times New Roman" w:hAnsi="Times New Roman"/>
                <w:lang w:eastAsia="ru-RU"/>
              </w:rPr>
              <w:t>аккуратно, бесшумно, сохраняя правильную осанку за столом; обращаться с просьбой, благодарить.</w:t>
            </w:r>
          </w:p>
        </w:tc>
        <w:tc>
          <w:tcPr>
            <w:tcW w:w="1907" w:type="dxa"/>
          </w:tcPr>
          <w:p w:rsidR="00FE3399" w:rsidRDefault="0003282D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Электричество и газ, польза и опасность</w:t>
            </w:r>
            <w:r w:rsidR="003C1EE3">
              <w:rPr>
                <w:rFonts w:ascii="Times New Roman" w:hAnsi="Times New Roman"/>
                <w:lang w:eastAsia="ru-RU"/>
              </w:rPr>
              <w:t>.</w:t>
            </w:r>
          </w:p>
          <w:p w:rsidR="003C1EE3" w:rsidRDefault="003C1EE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Отгадывание загадок об огне.</w:t>
            </w:r>
          </w:p>
          <w:p w:rsidR="003C1EE3" w:rsidRDefault="003C1EE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Рассматривание иллюстраций с изображением огнеопасных ситуаций.</w:t>
            </w:r>
          </w:p>
          <w:p w:rsidR="00EF2487" w:rsidRPr="007E7F1B" w:rsidRDefault="00D77D6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="00EF2487">
              <w:rPr>
                <w:rFonts w:ascii="Times New Roman" w:hAnsi="Times New Roman"/>
                <w:lang w:eastAsia="ru-RU"/>
              </w:rPr>
              <w:t>Ожоги».</w:t>
            </w:r>
          </w:p>
        </w:tc>
      </w:tr>
      <w:tr w:rsidR="007E7F1B" w:rsidRPr="007E7F1B" w:rsidTr="007E7F1B">
        <w:tc>
          <w:tcPr>
            <w:tcW w:w="392" w:type="dxa"/>
          </w:tcPr>
          <w:p w:rsidR="00FE3399" w:rsidRDefault="00FE339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830B2" w:rsidRPr="007E7F1B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FE3399" w:rsidRPr="007E7F1B" w:rsidRDefault="00FE339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Театрализованные:</w:t>
            </w:r>
            <w:r w:rsidR="00BC375F">
              <w:rPr>
                <w:rFonts w:ascii="Times New Roman" w:hAnsi="Times New Roman"/>
                <w:lang w:eastAsia="ru-RU"/>
              </w:rPr>
              <w:t xml:space="preserve"> </w:t>
            </w:r>
            <w:r w:rsidR="00616E3C">
              <w:rPr>
                <w:rFonts w:ascii="Times New Roman" w:hAnsi="Times New Roman"/>
                <w:lang w:eastAsia="ru-RU"/>
              </w:rPr>
              <w:t>Солнышко, появись. Будем мы трудиться.</w:t>
            </w:r>
          </w:p>
          <w:p w:rsidR="00FE3399" w:rsidRDefault="00FE339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Сюжетно-ролевые:</w:t>
            </w:r>
            <w:r w:rsidR="00616E3C">
              <w:rPr>
                <w:rFonts w:ascii="Times New Roman" w:hAnsi="Times New Roman"/>
                <w:lang w:eastAsia="ru-RU"/>
              </w:rPr>
              <w:t xml:space="preserve"> Поросёнок потерялся. Вежливый продавец.</w:t>
            </w:r>
          </w:p>
          <w:p w:rsidR="00616E3C" w:rsidRPr="007E7F1B" w:rsidRDefault="00616E3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Процедурный кабинет.</w:t>
            </w:r>
          </w:p>
          <w:p w:rsidR="00FE3399" w:rsidRDefault="00FE339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Дидактические:</w:t>
            </w:r>
            <w:r w:rsidR="007E7F1B" w:rsidRPr="007E7F1B">
              <w:rPr>
                <w:rFonts w:ascii="Times New Roman" w:hAnsi="Times New Roman"/>
                <w:lang w:eastAsia="ru-RU"/>
              </w:rPr>
              <w:t xml:space="preserve"> Мячик на веревочке, Найди заданный предмет</w:t>
            </w:r>
            <w:r w:rsidR="008B0D2F">
              <w:rPr>
                <w:rFonts w:ascii="Times New Roman" w:hAnsi="Times New Roman"/>
                <w:lang w:eastAsia="ru-RU"/>
              </w:rPr>
              <w:t>.</w:t>
            </w:r>
          </w:p>
          <w:p w:rsidR="007635B2" w:rsidRDefault="008B0D2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Пальчиковые: </w:t>
            </w:r>
            <w:r w:rsidR="007635B2">
              <w:rPr>
                <w:rFonts w:ascii="Times New Roman" w:hAnsi="Times New Roman"/>
                <w:lang w:eastAsia="ru-RU"/>
              </w:rPr>
              <w:t>Мишка. Пчела. Ласточка.</w:t>
            </w:r>
          </w:p>
          <w:p w:rsidR="007635B2" w:rsidRDefault="007635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B0D2F" w:rsidRDefault="008B0D2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B0D2F" w:rsidRPr="007E7F1B" w:rsidRDefault="008B0D2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4" w:type="dxa"/>
          </w:tcPr>
          <w:p w:rsidR="00FE3399" w:rsidRDefault="00C874A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Приучать детей к вежливости (учить здороваться, прощаться, благодарить за помощь.</w:t>
            </w:r>
          </w:p>
          <w:p w:rsidR="00C71CAF" w:rsidRPr="007E7F1B" w:rsidRDefault="0098512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Сообщать детям о прошедш</w:t>
            </w:r>
            <w:r w:rsidR="00C71CAF">
              <w:rPr>
                <w:rFonts w:ascii="Times New Roman" w:hAnsi="Times New Roman"/>
                <w:lang w:eastAsia="ru-RU"/>
              </w:rPr>
              <w:t xml:space="preserve">их </w:t>
            </w:r>
            <w:r>
              <w:rPr>
                <w:rFonts w:ascii="Times New Roman" w:hAnsi="Times New Roman"/>
                <w:lang w:eastAsia="ru-RU"/>
              </w:rPr>
              <w:t>с ними изменениях – сейчас умееш</w:t>
            </w:r>
            <w:r w:rsidR="00C71CAF">
              <w:rPr>
                <w:rFonts w:ascii="Times New Roman" w:hAnsi="Times New Roman"/>
                <w:lang w:eastAsia="ru-RU"/>
              </w:rPr>
              <w:t>ь правильно вести себя за столом</w:t>
            </w:r>
            <w:r w:rsidR="002D2CE4">
              <w:rPr>
                <w:rFonts w:ascii="Times New Roman" w:hAnsi="Times New Roman"/>
                <w:lang w:eastAsia="ru-RU"/>
              </w:rPr>
              <w:t xml:space="preserve">, рисовать, </w:t>
            </w:r>
            <w:r>
              <w:rPr>
                <w:rFonts w:ascii="Times New Roman" w:hAnsi="Times New Roman"/>
                <w:lang w:eastAsia="ru-RU"/>
              </w:rPr>
              <w:t>танцевать; знаеш</w:t>
            </w:r>
            <w:r w:rsidR="002D2CE4">
              <w:rPr>
                <w:rFonts w:ascii="Times New Roman" w:hAnsi="Times New Roman"/>
                <w:lang w:eastAsia="ru-RU"/>
              </w:rPr>
              <w:t>ь вежливые слова.</w:t>
            </w:r>
          </w:p>
        </w:tc>
        <w:tc>
          <w:tcPr>
            <w:tcW w:w="2218" w:type="dxa"/>
          </w:tcPr>
          <w:p w:rsidR="00FE3399" w:rsidRPr="007E7F1B" w:rsidRDefault="0003282D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-закрепление навыков</w:t>
            </w:r>
            <w:r w:rsidR="00090D5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03282D" w:rsidRPr="007E7F1B" w:rsidRDefault="0003282D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-помо</w:t>
            </w:r>
            <w:r w:rsidR="00901257">
              <w:rPr>
                <w:rFonts w:ascii="Times New Roman" w:hAnsi="Times New Roman"/>
                <w:lang w:eastAsia="ru-RU"/>
              </w:rPr>
              <w:t>гать ухаживать за комнатными растениями и растениями цветника.</w:t>
            </w:r>
          </w:p>
        </w:tc>
        <w:tc>
          <w:tcPr>
            <w:tcW w:w="1907" w:type="dxa"/>
          </w:tcPr>
          <w:p w:rsidR="00FE3399" w:rsidRDefault="0003282D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Погодные явления:</w:t>
            </w:r>
            <w:r w:rsidR="00D77D62">
              <w:rPr>
                <w:rFonts w:ascii="Times New Roman" w:hAnsi="Times New Roman"/>
                <w:lang w:eastAsia="ru-RU"/>
              </w:rPr>
              <w:t xml:space="preserve"> «Как вести себя в  грозу;</w:t>
            </w:r>
            <w:r w:rsidRPr="007E7F1B">
              <w:rPr>
                <w:rFonts w:ascii="Times New Roman" w:hAnsi="Times New Roman"/>
                <w:lang w:eastAsia="ru-RU"/>
              </w:rPr>
              <w:t xml:space="preserve"> </w:t>
            </w:r>
            <w:r w:rsidR="00D77D62">
              <w:rPr>
                <w:rFonts w:ascii="Times New Roman" w:hAnsi="Times New Roman"/>
                <w:lang w:eastAsia="ru-RU"/>
              </w:rPr>
              <w:t xml:space="preserve">когда  </w:t>
            </w:r>
            <w:r w:rsidRPr="007E7F1B">
              <w:rPr>
                <w:rFonts w:ascii="Times New Roman" w:hAnsi="Times New Roman"/>
                <w:lang w:eastAsia="ru-RU"/>
              </w:rPr>
              <w:t>ветер, дождь, град, яркое солнце</w:t>
            </w:r>
            <w:r w:rsidR="003C1EE3">
              <w:rPr>
                <w:rFonts w:ascii="Times New Roman" w:hAnsi="Times New Roman"/>
                <w:lang w:eastAsia="ru-RU"/>
              </w:rPr>
              <w:t>.</w:t>
            </w:r>
            <w:r w:rsidR="00D77D62">
              <w:rPr>
                <w:rFonts w:ascii="Times New Roman" w:hAnsi="Times New Roman"/>
                <w:lang w:eastAsia="ru-RU"/>
              </w:rPr>
              <w:t>»</w:t>
            </w:r>
          </w:p>
          <w:p w:rsidR="003C1EE3" w:rsidRDefault="003C1EE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Рассказ-беседа «Безопасность на воде».</w:t>
            </w:r>
          </w:p>
          <w:p w:rsidR="00EF2487" w:rsidRPr="007E7F1B" w:rsidRDefault="00EF248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E7F1B" w:rsidRPr="007E7F1B" w:rsidTr="00B830B2">
        <w:trPr>
          <w:cantSplit/>
          <w:trHeight w:val="3472"/>
        </w:trPr>
        <w:tc>
          <w:tcPr>
            <w:tcW w:w="392" w:type="dxa"/>
          </w:tcPr>
          <w:p w:rsidR="00B830B2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летний </w:t>
            </w:r>
          </w:p>
          <w:p w:rsidR="00B830B2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период</w:t>
            </w:r>
          </w:p>
          <w:p w:rsidR="00B830B2" w:rsidRPr="007E7F1B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FE3399" w:rsidRDefault="006A03B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«Петушок, петушок»</w:t>
            </w:r>
          </w:p>
          <w:p w:rsidR="006A03BF" w:rsidRDefault="006A03B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Сюжетно-ролевые: «Семья»</w:t>
            </w:r>
          </w:p>
          <w:p w:rsidR="006A03BF" w:rsidRDefault="006A03B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Хороводная игра «Кошки-Мышки»</w:t>
            </w:r>
          </w:p>
          <w:p w:rsidR="006A03BF" w:rsidRPr="006A03BF" w:rsidRDefault="006A03B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Пальчиковая игра «Ягоды»</w:t>
            </w:r>
          </w:p>
        </w:tc>
        <w:tc>
          <w:tcPr>
            <w:tcW w:w="1794" w:type="dxa"/>
          </w:tcPr>
          <w:p w:rsidR="00FE3399" w:rsidRPr="007E7F1B" w:rsidRDefault="0003282D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Наши чувства и эмоции</w:t>
            </w:r>
          </w:p>
        </w:tc>
        <w:tc>
          <w:tcPr>
            <w:tcW w:w="2218" w:type="dxa"/>
          </w:tcPr>
          <w:p w:rsidR="00FE3399" w:rsidRPr="007E7F1B" w:rsidRDefault="0003282D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-учимся мыть ноги и руки до локтя</w:t>
            </w:r>
          </w:p>
          <w:p w:rsidR="0003282D" w:rsidRPr="007E7F1B" w:rsidRDefault="0003282D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-собираем игрушки в мешок после прогулки</w:t>
            </w:r>
          </w:p>
        </w:tc>
        <w:tc>
          <w:tcPr>
            <w:tcW w:w="1907" w:type="dxa"/>
          </w:tcPr>
          <w:p w:rsidR="00FE3399" w:rsidRPr="007E7F1B" w:rsidRDefault="0003282D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Правила поведения на летней прогулке</w:t>
            </w:r>
          </w:p>
        </w:tc>
      </w:tr>
    </w:tbl>
    <w:p w:rsidR="00751C2A" w:rsidRPr="007E7F1B" w:rsidRDefault="00751C2A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1C2A" w:rsidRPr="007E7F1B" w:rsidRDefault="00751C2A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715D" w:rsidRPr="00031B94" w:rsidRDefault="00627AE9" w:rsidP="00627AE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2.1.2 </w:t>
      </w:r>
      <w:r w:rsidR="0070715D" w:rsidRPr="00031B94">
        <w:rPr>
          <w:rFonts w:ascii="Times New Roman" w:hAnsi="Times New Roman"/>
          <w:b/>
          <w:sz w:val="24"/>
          <w:szCs w:val="24"/>
          <w:lang w:eastAsia="ru-RU"/>
        </w:rPr>
        <w:t xml:space="preserve"> Образовательная область «Познавательное развитие»</w:t>
      </w:r>
    </w:p>
    <w:p w:rsidR="0070715D" w:rsidRDefault="0070715D" w:rsidP="00627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6C5">
        <w:rPr>
          <w:rFonts w:ascii="Times New Roman" w:hAnsi="Times New Roman"/>
          <w:sz w:val="24"/>
          <w:szCs w:val="24"/>
        </w:rPr>
        <w:t>Познавательное  развитие  предполагает  развитие  интересов  детей, любознательности  и  познавательной  мотивации;  формирование  познавательных  действий,  становление  сознания;  развитие  воображения  и  творческой  активности;  формирование  первичных  представлений  о себе,  других людях, объектах окружающего мира, о свойствах и отношениях объектов окружающего  мира  (форме,  цвете,  размере,  материале,  звучании,  ритме, темпе, количестве, числе, части и целом, пространстве и времени, движении  и  покое,  причинах  и  следствиях  и  др.),  о  малой  родине  и  Отечестве, представлений  о  социокультурных  ценностях  нашего  народа,  об 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70715D" w:rsidRPr="00031B94" w:rsidRDefault="0070715D" w:rsidP="00627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079AE">
        <w:rPr>
          <w:rFonts w:ascii="Times New Roman" w:hAnsi="Times New Roman"/>
          <w:b/>
          <w:sz w:val="24"/>
          <w:szCs w:val="24"/>
          <w:lang w:eastAsia="ar-SA"/>
        </w:rPr>
        <w:t>Познавательно-исследовательская деятельность</w:t>
      </w:r>
    </w:p>
    <w:p w:rsidR="0070715D" w:rsidRPr="009079AE" w:rsidRDefault="0070715D" w:rsidP="00627AE9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Задачи образовательной деятельности </w:t>
      </w:r>
    </w:p>
    <w:p w:rsidR="0070715D" w:rsidRPr="009079AE" w:rsidRDefault="0070715D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1. Развивать интерес к самостоятельному познанию объектов окружающего мира в его разнообразных проявлениях и простейших зависимостях. </w:t>
      </w:r>
    </w:p>
    <w:p w:rsidR="0070715D" w:rsidRPr="009079AE" w:rsidRDefault="0070715D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2. 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классификация. </w:t>
      </w:r>
    </w:p>
    <w:p w:rsidR="0070715D" w:rsidRPr="009079AE" w:rsidRDefault="0070715D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3. Развивать умение отражать результаты познания в речи, рассуждать, пояснять, приводить примеры и аналогии. </w:t>
      </w:r>
    </w:p>
    <w:p w:rsidR="0070715D" w:rsidRPr="009079AE" w:rsidRDefault="0070715D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4. Воспитывать эмоционально-ценностное отношение к окружающему миру (природе, людям, предметам). </w:t>
      </w:r>
    </w:p>
    <w:p w:rsidR="0070715D" w:rsidRPr="009079AE" w:rsidRDefault="0070715D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5. Поддерживать творческое отражение результатов познания в продуктах детской деятельности. </w:t>
      </w:r>
    </w:p>
    <w:p w:rsidR="0070715D" w:rsidRPr="009079AE" w:rsidRDefault="0070715D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6. 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 </w:t>
      </w:r>
    </w:p>
    <w:p w:rsidR="0070715D" w:rsidRPr="009079AE" w:rsidRDefault="0070715D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7. Развивать представления ребенка о себе, своих умениях, некоторых особенностях человеческого организма. </w:t>
      </w:r>
    </w:p>
    <w:p w:rsidR="0070715D" w:rsidRPr="009079AE" w:rsidRDefault="0070715D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8. Развивать представления о родном городе и стране, гражданско-патриотические чувства. </w:t>
      </w:r>
    </w:p>
    <w:p w:rsidR="0070715D" w:rsidRPr="009079AE" w:rsidRDefault="0070715D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lastRenderedPageBreak/>
        <w:t xml:space="preserve">9. Поддерживать стремление узнавать о других странах и народах мира. </w:t>
      </w:r>
    </w:p>
    <w:p w:rsidR="0070715D" w:rsidRPr="009079AE" w:rsidRDefault="0070715D" w:rsidP="00627AE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>10.Развитие образных представлений на основе слухового восприятия способов выполнения двигательных заданий.</w:t>
      </w:r>
    </w:p>
    <w:p w:rsidR="0070715D" w:rsidRPr="009079AE" w:rsidRDefault="0070715D" w:rsidP="00627AE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 Ознакомление детей с </w:t>
      </w:r>
      <w:r w:rsidRPr="009079AE">
        <w:rPr>
          <w:rFonts w:ascii="Times New Roman" w:hAnsi="Times New Roman"/>
          <w:sz w:val="24"/>
          <w:szCs w:val="24"/>
          <w:lang w:eastAsia="ru-RU"/>
        </w:rPr>
        <w:t>разным спортивным оборудованием в совокупности его сенсорных свойств, качеств, признаков посредством двигательной деятельности.</w:t>
      </w:r>
    </w:p>
    <w:p w:rsidR="0070715D" w:rsidRPr="009079AE" w:rsidRDefault="0070715D" w:rsidP="00627AE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>12. Формирование образного представления на основе восприятия цвета, формы, фа</w:t>
      </w:r>
      <w:r>
        <w:rPr>
          <w:rFonts w:ascii="Times New Roman" w:hAnsi="Times New Roman"/>
          <w:sz w:val="24"/>
          <w:szCs w:val="24"/>
          <w:lang w:eastAsia="ru-RU"/>
        </w:rPr>
        <w:t xml:space="preserve">ктуры, размера, веса предметов </w:t>
      </w:r>
      <w:r w:rsidRPr="009079AE">
        <w:rPr>
          <w:rFonts w:ascii="Times New Roman" w:hAnsi="Times New Roman"/>
          <w:sz w:val="24"/>
          <w:szCs w:val="24"/>
          <w:lang w:eastAsia="ru-RU"/>
        </w:rPr>
        <w:t>и связанных с осуществлением двигательной деятельности.</w:t>
      </w:r>
    </w:p>
    <w:p w:rsidR="0070715D" w:rsidRPr="009079AE" w:rsidRDefault="0070715D" w:rsidP="00627AE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>13. Развитие способности к творческому самовыражению в процессе выполнения различных двигательных заданий.</w:t>
      </w:r>
    </w:p>
    <w:p w:rsidR="0070715D" w:rsidRPr="009079AE" w:rsidRDefault="0070715D" w:rsidP="00627AE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>14. Развитие познавательной активности детей за счет разгадывания загадок, прослушивания стихов, пословиц, выполнения заданий с использованием счета, цвета, а также организация совместной образовательной деятельности с детьми по направлению «Приобщение к физической культуре».</w:t>
      </w:r>
    </w:p>
    <w:p w:rsidR="00751C2A" w:rsidRPr="007E7F1B" w:rsidRDefault="00751C2A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794"/>
        <w:gridCol w:w="2218"/>
        <w:gridCol w:w="1907"/>
      </w:tblGrid>
      <w:tr w:rsidR="00B830B2" w:rsidRPr="007E7F1B" w:rsidTr="00B830B2">
        <w:trPr>
          <w:cantSplit/>
          <w:trHeight w:val="1134"/>
        </w:trPr>
        <w:tc>
          <w:tcPr>
            <w:tcW w:w="392" w:type="dxa"/>
            <w:textDirection w:val="btLr"/>
          </w:tcPr>
          <w:p w:rsidR="00B830B2" w:rsidRPr="007E7F1B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7F1B">
              <w:rPr>
                <w:rFonts w:ascii="Times New Roman" w:hAnsi="Times New Roman"/>
                <w:lang w:eastAsia="ru-RU"/>
              </w:rPr>
              <w:t>месяц</w:t>
            </w:r>
          </w:p>
        </w:tc>
        <w:tc>
          <w:tcPr>
            <w:tcW w:w="3260" w:type="dxa"/>
          </w:tcPr>
          <w:p w:rsidR="00B830B2" w:rsidRPr="007E7F1B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794" w:type="dxa"/>
          </w:tcPr>
          <w:p w:rsidR="00B830B2" w:rsidRPr="007E7F1B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Развитие познавательно-исследовательской деятельности</w:t>
            </w:r>
          </w:p>
        </w:tc>
        <w:tc>
          <w:tcPr>
            <w:tcW w:w="2218" w:type="dxa"/>
          </w:tcPr>
          <w:p w:rsidR="00B830B2" w:rsidRPr="007E7F1B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Ознакомление с предметным окружением и социальным миром</w:t>
            </w:r>
          </w:p>
        </w:tc>
        <w:tc>
          <w:tcPr>
            <w:tcW w:w="1907" w:type="dxa"/>
          </w:tcPr>
          <w:p w:rsidR="00B830B2" w:rsidRPr="007E7F1B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Ознакомление с миром природы</w:t>
            </w:r>
          </w:p>
        </w:tc>
      </w:tr>
      <w:tr w:rsidR="00B830B2" w:rsidRPr="007E7F1B" w:rsidTr="00B830B2">
        <w:trPr>
          <w:trHeight w:val="2978"/>
        </w:trPr>
        <w:tc>
          <w:tcPr>
            <w:tcW w:w="392" w:type="dxa"/>
          </w:tcPr>
          <w:p w:rsidR="00B830B2" w:rsidRDefault="00B830B2" w:rsidP="00627AE9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830B2" w:rsidRDefault="00B830B2" w:rsidP="00627AE9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830B2" w:rsidRPr="007E7F1B" w:rsidRDefault="00B830B2" w:rsidP="00627AE9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B830B2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1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2</w:t>
            </w:r>
          </w:p>
          <w:p w:rsidR="00BD1658" w:rsidRPr="007E7F1B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4" w:type="dxa"/>
          </w:tcPr>
          <w:p w:rsidR="00BD1658" w:rsidRDefault="000936A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Вода – волшебница</w:t>
            </w:r>
            <w:r w:rsidR="00985128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(сухой песок и мокрый).</w:t>
            </w:r>
          </w:p>
          <w:p w:rsidR="006C237D" w:rsidRDefault="006C237D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Опыт «</w:t>
            </w:r>
            <w:r w:rsidR="00D64784">
              <w:rPr>
                <w:rFonts w:ascii="Times New Roman" w:hAnsi="Times New Roman"/>
                <w:lang w:eastAsia="ru-RU"/>
              </w:rPr>
              <w:t>Море»-свойства воздуха(движение).</w:t>
            </w:r>
          </w:p>
          <w:p w:rsidR="003345C6" w:rsidRPr="007E7F1B" w:rsidRDefault="003345C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Опыт «Семена цветов».</w:t>
            </w:r>
            <w:r w:rsidR="00E46BB6">
              <w:rPr>
                <w:rFonts w:ascii="Times New Roman" w:hAnsi="Times New Roman"/>
                <w:lang w:eastAsia="ru-RU"/>
              </w:rPr>
              <w:t xml:space="preserve"> Знакомство с увеличительным стеклом «Из чего состоит песок?»</w:t>
            </w:r>
          </w:p>
        </w:tc>
        <w:tc>
          <w:tcPr>
            <w:tcW w:w="2218" w:type="dxa"/>
          </w:tcPr>
          <w:p w:rsidR="00B830B2" w:rsidRPr="007E7F1B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Знакомство с помещениями (игровая, умывальная, спальня, раздевалка, муз. зал, коридоры, лестницы). Знакомство с игровой площадкой.</w:t>
            </w:r>
          </w:p>
        </w:tc>
        <w:tc>
          <w:tcPr>
            <w:tcW w:w="1907" w:type="dxa"/>
          </w:tcPr>
          <w:p w:rsidR="00627166" w:rsidRDefault="0062716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«Овощи с огоро-да»</w:t>
            </w:r>
            <w:r w:rsidR="006267D4">
              <w:rPr>
                <w:rFonts w:ascii="Times New Roman" w:hAnsi="Times New Roman"/>
                <w:lang w:eastAsia="ru-RU"/>
              </w:rPr>
              <w:t>.</w:t>
            </w:r>
          </w:p>
          <w:p w:rsidR="00B830B2" w:rsidRPr="007E7F1B" w:rsidRDefault="0062716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Наблюдения:</w:t>
            </w:r>
            <w:r w:rsidR="00266C28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живая:</w:t>
            </w:r>
            <w:r w:rsidR="00266C28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птицы, насекомые, растения. Неживая: солнце, ветер,</w:t>
            </w:r>
            <w:r w:rsidR="00266C28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дождь,</w:t>
            </w:r>
            <w:r w:rsidR="00266C28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небо</w:t>
            </w:r>
            <w:r w:rsidR="00266C28">
              <w:rPr>
                <w:rFonts w:ascii="Times New Roman" w:hAnsi="Times New Roman"/>
                <w:lang w:eastAsia="ru-RU"/>
              </w:rPr>
              <w:t xml:space="preserve">, </w:t>
            </w:r>
            <w:r w:rsidR="006458A8">
              <w:rPr>
                <w:rFonts w:ascii="Times New Roman" w:hAnsi="Times New Roman"/>
                <w:lang w:eastAsia="ru-RU"/>
              </w:rPr>
              <w:t>вода,</w:t>
            </w:r>
            <w:r w:rsidR="00266C28">
              <w:rPr>
                <w:rFonts w:ascii="Times New Roman" w:hAnsi="Times New Roman"/>
                <w:lang w:eastAsia="ru-RU"/>
              </w:rPr>
              <w:t xml:space="preserve"> </w:t>
            </w:r>
            <w:r w:rsidR="006458A8">
              <w:rPr>
                <w:rFonts w:ascii="Times New Roman" w:hAnsi="Times New Roman"/>
                <w:lang w:eastAsia="ru-RU"/>
              </w:rPr>
              <w:t>песок.</w:t>
            </w:r>
          </w:p>
        </w:tc>
      </w:tr>
      <w:tr w:rsidR="00B830B2" w:rsidRPr="007E7F1B" w:rsidTr="00B830B2">
        <w:tc>
          <w:tcPr>
            <w:tcW w:w="392" w:type="dxa"/>
          </w:tcPr>
          <w:p w:rsidR="00B830B2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830B2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830B2" w:rsidRPr="007E7F1B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1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2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3</w:t>
            </w:r>
          </w:p>
          <w:p w:rsidR="00B830B2" w:rsidRPr="007E7F1B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4</w:t>
            </w:r>
          </w:p>
        </w:tc>
        <w:tc>
          <w:tcPr>
            <w:tcW w:w="1794" w:type="dxa"/>
          </w:tcPr>
          <w:p w:rsidR="00B830B2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Дождик-дождик, кап-кап-кап (переливание воды из одной емкости в другую</w:t>
            </w:r>
            <w:r w:rsidR="003345C6">
              <w:rPr>
                <w:rFonts w:ascii="Times New Roman" w:hAnsi="Times New Roman"/>
                <w:lang w:eastAsia="ru-RU"/>
              </w:rPr>
              <w:t xml:space="preserve"> через ситечко).</w:t>
            </w:r>
            <w:r w:rsidR="00E46BB6">
              <w:rPr>
                <w:rFonts w:ascii="Times New Roman" w:hAnsi="Times New Roman"/>
                <w:lang w:eastAsia="ru-RU"/>
              </w:rPr>
              <w:t xml:space="preserve"> «Такие разные камешки» - тяжёлый, лёгкий.</w:t>
            </w:r>
          </w:p>
          <w:p w:rsidR="003345C6" w:rsidRPr="007E7F1B" w:rsidRDefault="003345C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Опыт «Растения «пьют» воду».</w:t>
            </w:r>
          </w:p>
        </w:tc>
        <w:tc>
          <w:tcPr>
            <w:tcW w:w="2218" w:type="dxa"/>
          </w:tcPr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1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2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3</w:t>
            </w:r>
          </w:p>
          <w:p w:rsidR="00B830B2" w:rsidRPr="007E7F1B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4</w:t>
            </w:r>
          </w:p>
        </w:tc>
        <w:tc>
          <w:tcPr>
            <w:tcW w:w="1907" w:type="dxa"/>
          </w:tcPr>
          <w:p w:rsidR="00B830B2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Листопад, листопад, листья желтые летят.</w:t>
            </w:r>
          </w:p>
          <w:p w:rsidR="002563DE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Наблюдения: живая: </w:t>
            </w:r>
            <w:r w:rsidR="00027CBB">
              <w:rPr>
                <w:rFonts w:ascii="Times New Roman" w:hAnsi="Times New Roman"/>
                <w:lang w:eastAsia="ru-RU"/>
              </w:rPr>
              <w:t>трава</w:t>
            </w:r>
            <w:r w:rsidR="002563DE">
              <w:rPr>
                <w:rFonts w:ascii="Times New Roman" w:hAnsi="Times New Roman"/>
                <w:lang w:eastAsia="ru-RU"/>
              </w:rPr>
              <w:t>,</w:t>
            </w:r>
          </w:p>
          <w:p w:rsidR="00BD1658" w:rsidRPr="007E7F1B" w:rsidRDefault="002563D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Деревья,</w:t>
            </w:r>
            <w:r w:rsidR="00BD1658">
              <w:rPr>
                <w:rFonts w:ascii="Times New Roman" w:hAnsi="Times New Roman"/>
                <w:lang w:eastAsia="ru-RU"/>
              </w:rPr>
              <w:t xml:space="preserve"> </w:t>
            </w:r>
            <w:r w:rsidR="00221EAB">
              <w:rPr>
                <w:rFonts w:ascii="Times New Roman" w:hAnsi="Times New Roman"/>
                <w:lang w:eastAsia="ru-RU"/>
              </w:rPr>
              <w:t xml:space="preserve">насекомые, </w:t>
            </w:r>
            <w:r w:rsidR="00BD1658">
              <w:rPr>
                <w:rFonts w:ascii="Times New Roman" w:hAnsi="Times New Roman"/>
                <w:lang w:eastAsia="ru-RU"/>
              </w:rPr>
              <w:t>неживая: солнце, дождь</w:t>
            </w:r>
            <w:r w:rsidR="00221EAB">
              <w:rPr>
                <w:rFonts w:ascii="Times New Roman" w:hAnsi="Times New Roman"/>
                <w:lang w:eastAsia="ru-RU"/>
              </w:rPr>
              <w:t>, ветер.</w:t>
            </w:r>
          </w:p>
        </w:tc>
      </w:tr>
      <w:tr w:rsidR="00B830B2" w:rsidRPr="007E7F1B" w:rsidTr="00B830B2">
        <w:tc>
          <w:tcPr>
            <w:tcW w:w="392" w:type="dxa"/>
          </w:tcPr>
          <w:p w:rsidR="00B830B2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830B2" w:rsidRPr="007E7F1B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</w:t>
            </w:r>
          </w:p>
        </w:tc>
        <w:tc>
          <w:tcPr>
            <w:tcW w:w="3260" w:type="dxa"/>
          </w:tcPr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1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2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3</w:t>
            </w:r>
          </w:p>
          <w:p w:rsidR="00B830B2" w:rsidRPr="007E7F1B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4</w:t>
            </w:r>
          </w:p>
        </w:tc>
        <w:tc>
          <w:tcPr>
            <w:tcW w:w="1794" w:type="dxa"/>
          </w:tcPr>
          <w:p w:rsidR="00BD1658" w:rsidRPr="007E7F1B" w:rsidRDefault="00504FE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Опыты</w:t>
            </w:r>
            <w:r w:rsidR="00985128">
              <w:rPr>
                <w:rFonts w:ascii="Times New Roman" w:hAnsi="Times New Roman"/>
                <w:lang w:eastAsia="ru-RU"/>
              </w:rPr>
              <w:t>: «В воде есть воздух», «</w:t>
            </w:r>
            <w:r>
              <w:rPr>
                <w:rFonts w:ascii="Times New Roman" w:hAnsi="Times New Roman"/>
                <w:lang w:eastAsia="ru-RU"/>
              </w:rPr>
              <w:t>В воде пузырьки», «Кораблик плывёт по воде». «Иней».</w:t>
            </w:r>
          </w:p>
        </w:tc>
        <w:tc>
          <w:tcPr>
            <w:tcW w:w="2218" w:type="dxa"/>
          </w:tcPr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1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2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3</w:t>
            </w:r>
          </w:p>
          <w:p w:rsidR="00B830B2" w:rsidRPr="007E7F1B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4</w:t>
            </w:r>
          </w:p>
        </w:tc>
        <w:tc>
          <w:tcPr>
            <w:tcW w:w="1907" w:type="dxa"/>
          </w:tcPr>
          <w:p w:rsidR="00B830B2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Рыбка плавает в воде.</w:t>
            </w:r>
          </w:p>
          <w:p w:rsidR="00BD1658" w:rsidRPr="007E7F1B" w:rsidRDefault="00027CB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Наблюдения: живая: птицы, деревья, неживая: ветер, небо</w:t>
            </w:r>
            <w:r w:rsidR="00221EAB">
              <w:rPr>
                <w:rFonts w:ascii="Times New Roman" w:hAnsi="Times New Roman"/>
                <w:lang w:eastAsia="ru-RU"/>
              </w:rPr>
              <w:t>, вода, песок.</w:t>
            </w:r>
          </w:p>
        </w:tc>
      </w:tr>
      <w:tr w:rsidR="00B830B2" w:rsidRPr="007E7F1B" w:rsidTr="00B830B2">
        <w:tc>
          <w:tcPr>
            <w:tcW w:w="392" w:type="dxa"/>
          </w:tcPr>
          <w:p w:rsidR="00B830B2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830B2" w:rsidRPr="007E7F1B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3260" w:type="dxa"/>
          </w:tcPr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1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2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3</w:t>
            </w:r>
          </w:p>
          <w:p w:rsidR="00B830B2" w:rsidRPr="007E7F1B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4</w:t>
            </w:r>
          </w:p>
        </w:tc>
        <w:tc>
          <w:tcPr>
            <w:tcW w:w="1794" w:type="dxa"/>
          </w:tcPr>
          <w:p w:rsidR="00B830B2" w:rsidRDefault="00027CB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Переложи ягодки (игра с горохом на развитие мелкой моторики)</w:t>
            </w:r>
          </w:p>
          <w:p w:rsidR="00027CBB" w:rsidRDefault="00027CB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Что ты съел?</w:t>
            </w:r>
          </w:p>
          <w:p w:rsidR="00027CBB" w:rsidRPr="007E7F1B" w:rsidRDefault="00027CB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(уточнение вкусовых качеств)</w:t>
            </w:r>
          </w:p>
        </w:tc>
        <w:tc>
          <w:tcPr>
            <w:tcW w:w="2218" w:type="dxa"/>
          </w:tcPr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1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2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3</w:t>
            </w:r>
          </w:p>
          <w:p w:rsidR="00B830B2" w:rsidRPr="007E7F1B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4</w:t>
            </w:r>
          </w:p>
        </w:tc>
        <w:tc>
          <w:tcPr>
            <w:tcW w:w="1907" w:type="dxa"/>
          </w:tcPr>
          <w:p w:rsidR="00027CBB" w:rsidRDefault="00027CB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 кормушки.</w:t>
            </w:r>
          </w:p>
          <w:p w:rsidR="00B830B2" w:rsidRPr="007E7F1B" w:rsidRDefault="00027CB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Наблюдения: живая: птицы, деревья, неживая: солнце, небо, ветер, снег</w:t>
            </w:r>
            <w:r w:rsidR="00221EAB">
              <w:rPr>
                <w:rFonts w:ascii="Times New Roman" w:hAnsi="Times New Roman"/>
                <w:lang w:eastAsia="ru-RU"/>
              </w:rPr>
              <w:t>, вода.</w:t>
            </w:r>
          </w:p>
        </w:tc>
      </w:tr>
      <w:tr w:rsidR="00B830B2" w:rsidRPr="007E7F1B" w:rsidTr="00B830B2">
        <w:tc>
          <w:tcPr>
            <w:tcW w:w="392" w:type="dxa"/>
          </w:tcPr>
          <w:p w:rsidR="00B830B2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830B2" w:rsidRPr="007E7F1B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</w:t>
            </w:r>
          </w:p>
        </w:tc>
        <w:tc>
          <w:tcPr>
            <w:tcW w:w="3260" w:type="dxa"/>
          </w:tcPr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1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2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3</w:t>
            </w:r>
          </w:p>
          <w:p w:rsidR="00B830B2" w:rsidRPr="007E7F1B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4</w:t>
            </w:r>
          </w:p>
        </w:tc>
        <w:tc>
          <w:tcPr>
            <w:tcW w:w="1794" w:type="dxa"/>
          </w:tcPr>
          <w:p w:rsidR="00B830B2" w:rsidRDefault="00027CB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Колючки для ежей (игра с прищепками)</w:t>
            </w:r>
          </w:p>
          <w:p w:rsidR="00027CBB" w:rsidRDefault="00027CB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Фасоль-горох</w:t>
            </w:r>
          </w:p>
          <w:p w:rsidR="00027CBB" w:rsidRDefault="00027CB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(сортировка)</w:t>
            </w:r>
          </w:p>
          <w:p w:rsidR="00E46BB6" w:rsidRPr="007E7F1B" w:rsidRDefault="00E46BB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Игра – эксперимент «Тонет – не тонет».</w:t>
            </w:r>
          </w:p>
        </w:tc>
        <w:tc>
          <w:tcPr>
            <w:tcW w:w="2218" w:type="dxa"/>
          </w:tcPr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1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2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3</w:t>
            </w:r>
          </w:p>
          <w:p w:rsidR="00B830B2" w:rsidRPr="007E7F1B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4</w:t>
            </w:r>
          </w:p>
        </w:tc>
        <w:tc>
          <w:tcPr>
            <w:tcW w:w="1907" w:type="dxa"/>
          </w:tcPr>
          <w:p w:rsidR="00B830B2" w:rsidRDefault="00221EA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 январе, в январе, много снега на дворе».</w:t>
            </w:r>
          </w:p>
          <w:p w:rsidR="00027CBB" w:rsidRPr="007E7F1B" w:rsidRDefault="00027CB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Наблюдения: живая: птицы, деревья, неживая: солнце, небо, ветер,  снег</w:t>
            </w:r>
          </w:p>
        </w:tc>
      </w:tr>
      <w:tr w:rsidR="00B830B2" w:rsidRPr="007E7F1B" w:rsidTr="00B830B2">
        <w:tc>
          <w:tcPr>
            <w:tcW w:w="392" w:type="dxa"/>
          </w:tcPr>
          <w:p w:rsidR="00B830B2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830B2" w:rsidRPr="007E7F1B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</w:t>
            </w:r>
          </w:p>
        </w:tc>
        <w:tc>
          <w:tcPr>
            <w:tcW w:w="3260" w:type="dxa"/>
          </w:tcPr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1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2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3</w:t>
            </w:r>
          </w:p>
          <w:p w:rsidR="00B830B2" w:rsidRPr="007E7F1B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4</w:t>
            </w:r>
          </w:p>
        </w:tc>
        <w:tc>
          <w:tcPr>
            <w:tcW w:w="1794" w:type="dxa"/>
          </w:tcPr>
          <w:p w:rsidR="00B830B2" w:rsidRPr="007E7F1B" w:rsidRDefault="00FD2E5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«Цветные льдинки», «Воздух-невидимка». «Игры с соломинкой».</w:t>
            </w:r>
          </w:p>
        </w:tc>
        <w:tc>
          <w:tcPr>
            <w:tcW w:w="2218" w:type="dxa"/>
          </w:tcPr>
          <w:p w:rsidR="00BD1658" w:rsidRPr="007E7F1B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1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2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3</w:t>
            </w:r>
          </w:p>
          <w:p w:rsidR="00B830B2" w:rsidRPr="007E7F1B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4</w:t>
            </w:r>
          </w:p>
        </w:tc>
        <w:tc>
          <w:tcPr>
            <w:tcW w:w="1907" w:type="dxa"/>
          </w:tcPr>
          <w:p w:rsidR="00B830B2" w:rsidRDefault="00221EA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«У меня живёт котенок».</w:t>
            </w:r>
          </w:p>
          <w:p w:rsidR="00027CBB" w:rsidRPr="007E7F1B" w:rsidRDefault="00027CB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Наблюдения: живая: птицы, деревья, неживая: солнце, ветер, небо, снег</w:t>
            </w:r>
            <w:r w:rsidR="00B11A03">
              <w:rPr>
                <w:rFonts w:ascii="Times New Roman" w:hAnsi="Times New Roman"/>
                <w:lang w:eastAsia="ru-RU"/>
              </w:rPr>
              <w:t>, вода.</w:t>
            </w:r>
          </w:p>
        </w:tc>
      </w:tr>
      <w:tr w:rsidR="00B830B2" w:rsidRPr="007E7F1B" w:rsidTr="00B830B2">
        <w:tc>
          <w:tcPr>
            <w:tcW w:w="392" w:type="dxa"/>
          </w:tcPr>
          <w:p w:rsidR="00B830B2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830B2" w:rsidRPr="007E7F1B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март</w:t>
            </w:r>
          </w:p>
        </w:tc>
        <w:tc>
          <w:tcPr>
            <w:tcW w:w="3260" w:type="dxa"/>
          </w:tcPr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1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2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3</w:t>
            </w:r>
          </w:p>
          <w:p w:rsidR="00B830B2" w:rsidRPr="007E7F1B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4</w:t>
            </w:r>
          </w:p>
        </w:tc>
        <w:tc>
          <w:tcPr>
            <w:tcW w:w="1794" w:type="dxa"/>
          </w:tcPr>
          <w:p w:rsidR="00B830B2" w:rsidRDefault="00FD2E5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«Холодный – </w:t>
            </w:r>
            <w:r w:rsidR="00985128">
              <w:rPr>
                <w:rFonts w:ascii="Times New Roman" w:hAnsi="Times New Roman"/>
                <w:lang w:eastAsia="ru-RU"/>
              </w:rPr>
              <w:t>горячий» -</w:t>
            </w:r>
            <w:r>
              <w:rPr>
                <w:rFonts w:ascii="Times New Roman" w:hAnsi="Times New Roman"/>
                <w:lang w:eastAsia="ru-RU"/>
              </w:rPr>
              <w:t>определение температуры воды. «Откуда сосулька?»</w:t>
            </w:r>
          </w:p>
          <w:p w:rsidR="00FD2E51" w:rsidRDefault="00FD2E5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«Чудесный </w:t>
            </w:r>
            <w:r w:rsidR="00985128">
              <w:rPr>
                <w:rFonts w:ascii="Times New Roman" w:hAnsi="Times New Roman"/>
                <w:lang w:eastAsia="ru-RU"/>
              </w:rPr>
              <w:t>мешочек» -</w:t>
            </w:r>
            <w:r>
              <w:rPr>
                <w:rFonts w:ascii="Times New Roman" w:hAnsi="Times New Roman"/>
                <w:lang w:eastAsia="ru-RU"/>
              </w:rPr>
              <w:t>определение твёрдого и мягкого.</w:t>
            </w:r>
          </w:p>
          <w:p w:rsidR="00027CBB" w:rsidRPr="007E7F1B" w:rsidRDefault="00027CB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8" w:type="dxa"/>
          </w:tcPr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1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2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3</w:t>
            </w:r>
          </w:p>
          <w:p w:rsidR="00B830B2" w:rsidRPr="007E7F1B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4</w:t>
            </w:r>
          </w:p>
        </w:tc>
        <w:tc>
          <w:tcPr>
            <w:tcW w:w="1907" w:type="dxa"/>
          </w:tcPr>
          <w:p w:rsidR="00B830B2" w:rsidRDefault="00B11A0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«Уход за комнатными растениями».</w:t>
            </w:r>
          </w:p>
          <w:p w:rsidR="00027CBB" w:rsidRPr="007E7F1B" w:rsidRDefault="00027CB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Наблюдения: живая: птицы, </w:t>
            </w:r>
            <w:r w:rsidR="00B11A03">
              <w:rPr>
                <w:rFonts w:ascii="Times New Roman" w:hAnsi="Times New Roman"/>
                <w:lang w:eastAsia="ru-RU"/>
              </w:rPr>
              <w:t xml:space="preserve">насекомые, </w:t>
            </w:r>
            <w:r>
              <w:rPr>
                <w:rFonts w:ascii="Times New Roman" w:hAnsi="Times New Roman"/>
                <w:lang w:eastAsia="ru-RU"/>
              </w:rPr>
              <w:t>деревья, неживая: солнце, ветер, небо, снег, дождь.</w:t>
            </w:r>
          </w:p>
        </w:tc>
      </w:tr>
      <w:tr w:rsidR="00B830B2" w:rsidRPr="007E7F1B" w:rsidTr="00B830B2">
        <w:tc>
          <w:tcPr>
            <w:tcW w:w="392" w:type="dxa"/>
          </w:tcPr>
          <w:p w:rsidR="00B830B2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830B2" w:rsidRPr="007E7F1B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</w:t>
            </w:r>
            <w:r>
              <w:rPr>
                <w:rFonts w:ascii="Times New Roman" w:hAnsi="Times New Roman"/>
                <w:lang w:eastAsia="ru-RU"/>
              </w:rPr>
              <w:lastRenderedPageBreak/>
              <w:t>ель</w:t>
            </w:r>
          </w:p>
        </w:tc>
        <w:tc>
          <w:tcPr>
            <w:tcW w:w="3260" w:type="dxa"/>
          </w:tcPr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Занятие 1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2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3</w:t>
            </w:r>
          </w:p>
          <w:p w:rsidR="00B830B2" w:rsidRPr="007E7F1B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4</w:t>
            </w:r>
          </w:p>
        </w:tc>
        <w:tc>
          <w:tcPr>
            <w:tcW w:w="1794" w:type="dxa"/>
          </w:tcPr>
          <w:p w:rsidR="00B830B2" w:rsidRDefault="00E46BB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«Солнечные зайчики» - игра с зеркальцем.</w:t>
            </w:r>
          </w:p>
          <w:p w:rsidR="005C3BE4" w:rsidRDefault="005C3BE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«Свет </w:t>
            </w:r>
            <w:r w:rsidR="00985128">
              <w:rPr>
                <w:rFonts w:ascii="Times New Roman" w:hAnsi="Times New Roman"/>
                <w:lang w:eastAsia="ru-RU"/>
              </w:rPr>
              <w:t xml:space="preserve">повсюду» </w:t>
            </w:r>
            <w:r w:rsidR="00985128">
              <w:rPr>
                <w:rFonts w:ascii="Times New Roman" w:hAnsi="Times New Roman"/>
                <w:lang w:eastAsia="ru-RU"/>
              </w:rPr>
              <w:lastRenderedPageBreak/>
              <w:t>-</w:t>
            </w:r>
            <w:r>
              <w:rPr>
                <w:rFonts w:ascii="Times New Roman" w:hAnsi="Times New Roman"/>
                <w:lang w:eastAsia="ru-RU"/>
              </w:rPr>
              <w:t>значение света,</w:t>
            </w:r>
          </w:p>
          <w:p w:rsidR="005C3BE4" w:rsidRDefault="005C3BE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Свет природный и искусствен.</w:t>
            </w:r>
          </w:p>
          <w:p w:rsidR="00D64784" w:rsidRPr="007E7F1B" w:rsidRDefault="00D6478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8" w:type="dxa"/>
          </w:tcPr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Занятие 1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2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3</w:t>
            </w:r>
          </w:p>
          <w:p w:rsidR="00B830B2" w:rsidRPr="007E7F1B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4</w:t>
            </w:r>
          </w:p>
        </w:tc>
        <w:tc>
          <w:tcPr>
            <w:tcW w:w="1907" w:type="dxa"/>
          </w:tcPr>
          <w:p w:rsidR="00B830B2" w:rsidRDefault="00B11A0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«Прогулка по весеннему лесу».</w:t>
            </w:r>
          </w:p>
          <w:p w:rsidR="00027CBB" w:rsidRPr="007E7F1B" w:rsidRDefault="00027CB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Наблюдения: живая: птицы,</w:t>
            </w:r>
            <w:r w:rsidR="00B11A03">
              <w:rPr>
                <w:rFonts w:ascii="Times New Roman" w:hAnsi="Times New Roman"/>
                <w:lang w:eastAsia="ru-RU"/>
              </w:rPr>
              <w:t xml:space="preserve"> </w:t>
            </w:r>
            <w:r w:rsidR="00B11A03">
              <w:rPr>
                <w:rFonts w:ascii="Times New Roman" w:hAnsi="Times New Roman"/>
                <w:lang w:eastAsia="ru-RU"/>
              </w:rPr>
              <w:lastRenderedPageBreak/>
              <w:t>червяки,</w:t>
            </w:r>
            <w:r>
              <w:rPr>
                <w:rFonts w:ascii="Times New Roman" w:hAnsi="Times New Roman"/>
                <w:lang w:eastAsia="ru-RU"/>
              </w:rPr>
              <w:t xml:space="preserve"> деревья, трава,</w:t>
            </w:r>
            <w:r w:rsidR="00B11A03">
              <w:rPr>
                <w:rFonts w:ascii="Times New Roman" w:hAnsi="Times New Roman"/>
                <w:lang w:eastAsia="ru-RU"/>
              </w:rPr>
              <w:t xml:space="preserve"> цветы,</w:t>
            </w:r>
            <w:r>
              <w:rPr>
                <w:rFonts w:ascii="Times New Roman" w:hAnsi="Times New Roman"/>
                <w:lang w:eastAsia="ru-RU"/>
              </w:rPr>
              <w:t xml:space="preserve"> неживая: солнце, ветер, небо, дождь</w:t>
            </w:r>
          </w:p>
        </w:tc>
      </w:tr>
      <w:tr w:rsidR="00B830B2" w:rsidRPr="007E7F1B" w:rsidTr="00B830B2">
        <w:tc>
          <w:tcPr>
            <w:tcW w:w="392" w:type="dxa"/>
          </w:tcPr>
          <w:p w:rsidR="00B830B2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830B2" w:rsidRPr="007E7F1B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1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2</w:t>
            </w:r>
          </w:p>
          <w:p w:rsidR="00B830B2" w:rsidRPr="007E7F1B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4" w:type="dxa"/>
          </w:tcPr>
          <w:p w:rsidR="00B830B2" w:rsidRDefault="000B65F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«Мыльные пузыри».</w:t>
            </w:r>
          </w:p>
          <w:p w:rsidR="000B65FF" w:rsidRDefault="000B65F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«Апельсин»</w:t>
            </w:r>
          </w:p>
          <w:p w:rsidR="005C3BE4" w:rsidRDefault="005C3BE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«Песок и земля»</w:t>
            </w:r>
          </w:p>
          <w:p w:rsidR="00D60D38" w:rsidRPr="007E7F1B" w:rsidRDefault="00D60D3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«Отчего вода имеет вкус».</w:t>
            </w:r>
          </w:p>
        </w:tc>
        <w:tc>
          <w:tcPr>
            <w:tcW w:w="2218" w:type="dxa"/>
          </w:tcPr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1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2</w:t>
            </w:r>
          </w:p>
          <w:p w:rsidR="00BD1658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3</w:t>
            </w:r>
          </w:p>
          <w:p w:rsidR="00B830B2" w:rsidRPr="007E7F1B" w:rsidRDefault="00BD16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4</w:t>
            </w:r>
          </w:p>
        </w:tc>
        <w:tc>
          <w:tcPr>
            <w:tcW w:w="1907" w:type="dxa"/>
          </w:tcPr>
          <w:p w:rsidR="00B830B2" w:rsidRDefault="00B11A0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«Экологическая тропа».</w:t>
            </w:r>
          </w:p>
          <w:p w:rsidR="00027CBB" w:rsidRPr="007E7F1B" w:rsidRDefault="00027CB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Наблюдения: живая: птицы, деревья, трава,</w:t>
            </w:r>
            <w:r w:rsidR="000348D0">
              <w:rPr>
                <w:rFonts w:ascii="Times New Roman" w:hAnsi="Times New Roman"/>
                <w:lang w:eastAsia="ru-RU"/>
              </w:rPr>
              <w:t xml:space="preserve"> </w:t>
            </w:r>
            <w:r w:rsidR="00B11A03">
              <w:rPr>
                <w:rFonts w:ascii="Times New Roman" w:hAnsi="Times New Roman"/>
                <w:lang w:eastAsia="ru-RU"/>
              </w:rPr>
              <w:t>цветы,</w:t>
            </w:r>
            <w:r>
              <w:rPr>
                <w:rFonts w:ascii="Times New Roman" w:hAnsi="Times New Roman"/>
                <w:lang w:eastAsia="ru-RU"/>
              </w:rPr>
              <w:t xml:space="preserve"> насекомые, </w:t>
            </w:r>
            <w:r w:rsidR="00B11A03">
              <w:rPr>
                <w:rFonts w:ascii="Times New Roman" w:hAnsi="Times New Roman"/>
                <w:lang w:eastAsia="ru-RU"/>
              </w:rPr>
              <w:t xml:space="preserve">овощи, </w:t>
            </w:r>
            <w:r>
              <w:rPr>
                <w:rFonts w:ascii="Times New Roman" w:hAnsi="Times New Roman"/>
                <w:lang w:eastAsia="ru-RU"/>
              </w:rPr>
              <w:t>кустарник неживая: солнце, ветер, небо, дождь</w:t>
            </w:r>
          </w:p>
        </w:tc>
      </w:tr>
      <w:tr w:rsidR="00B830B2" w:rsidRPr="007E7F1B" w:rsidTr="00B830B2">
        <w:trPr>
          <w:cantSplit/>
          <w:trHeight w:val="3472"/>
        </w:trPr>
        <w:tc>
          <w:tcPr>
            <w:tcW w:w="392" w:type="dxa"/>
          </w:tcPr>
          <w:p w:rsidR="00B830B2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летний </w:t>
            </w:r>
          </w:p>
          <w:p w:rsidR="00B830B2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период</w:t>
            </w:r>
          </w:p>
          <w:p w:rsidR="00B830B2" w:rsidRPr="007E7F1B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B830B2" w:rsidRPr="007E7F1B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4" w:type="dxa"/>
          </w:tcPr>
          <w:p w:rsidR="00B830B2" w:rsidRPr="007E7F1B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8" w:type="dxa"/>
          </w:tcPr>
          <w:p w:rsidR="00B830B2" w:rsidRPr="007E7F1B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</w:tcPr>
          <w:p w:rsidR="00B830B2" w:rsidRPr="007E7F1B" w:rsidRDefault="00B830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751C2A" w:rsidRPr="007E7F1B" w:rsidRDefault="00751C2A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439A" w:rsidRDefault="006D439A" w:rsidP="00627AE9">
      <w:pPr>
        <w:pStyle w:val="a6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1D69" w:rsidRPr="00031B94" w:rsidRDefault="00627AE9" w:rsidP="00627AE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2.1.3</w:t>
      </w:r>
      <w:r w:rsidR="00C61D69" w:rsidRPr="00031B94">
        <w:rPr>
          <w:rFonts w:ascii="Times New Roman" w:hAnsi="Times New Roman"/>
          <w:b/>
          <w:sz w:val="24"/>
          <w:szCs w:val="24"/>
          <w:lang w:eastAsia="ru-RU"/>
        </w:rPr>
        <w:t xml:space="preserve"> Образовательная область «Речевое развитие»</w:t>
      </w:r>
    </w:p>
    <w:p w:rsidR="00C61D69" w:rsidRPr="00EF06C5" w:rsidRDefault="00C61D69" w:rsidP="00627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F06C5">
        <w:rPr>
          <w:rFonts w:ascii="Times New Roman" w:hAnsi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</w:t>
      </w:r>
      <w:r>
        <w:rPr>
          <w:rFonts w:ascii="Times New Roman" w:hAnsi="Times New Roman"/>
          <w:sz w:val="24"/>
          <w:szCs w:val="24"/>
        </w:rPr>
        <w:t>; развитие связной, грамматичес</w:t>
      </w:r>
      <w:r w:rsidRPr="00EF06C5">
        <w:rPr>
          <w:rFonts w:ascii="Times New Roman" w:hAnsi="Times New Roman"/>
          <w:sz w:val="24"/>
          <w:szCs w:val="24"/>
        </w:rPr>
        <w:t>ки  правильной  диалогической  и  монологической  речи;  развитие  речевого творчества; развитие звуковой и интонационной культуры речи, фонематического  слуха;  знакомство  с  книжной  культурой,  детской  литературой,  понимание на слух текстов различных жанров детской литературы; формирование  звуковой  аналитико-синтетической  активности  как  предпосылки обучения грамоте».</w:t>
      </w:r>
    </w:p>
    <w:p w:rsidR="00C61D69" w:rsidRPr="009079AE" w:rsidRDefault="00C61D69" w:rsidP="00627AE9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1D69" w:rsidRPr="009079AE" w:rsidRDefault="00C61D69" w:rsidP="00627AE9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>Задачи образовательной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9079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61D69" w:rsidRPr="009079AE" w:rsidRDefault="00C61D69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1. Развивать монологические формы речи, стимулировать речевое творчество детей. </w:t>
      </w:r>
    </w:p>
    <w:p w:rsidR="00C61D69" w:rsidRPr="009079AE" w:rsidRDefault="00C61D69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2. Обогащать представления детей о правилах речевого этикета и способствовать осознанному желанию и умению детей следовать им в процессе общения. </w:t>
      </w:r>
    </w:p>
    <w:p w:rsidR="00C61D69" w:rsidRPr="009079AE" w:rsidRDefault="00C61D69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3. Развивать умение соблюдать этику общения в условиях коллективного взаимодействия. </w:t>
      </w:r>
    </w:p>
    <w:p w:rsidR="00C61D69" w:rsidRPr="009079AE" w:rsidRDefault="00C61D69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4. Обогащать словарь детей за счет расширения представлений о явлениях социальной жизни, взаимоотношениях и характерах людей. </w:t>
      </w:r>
    </w:p>
    <w:p w:rsidR="00C61D69" w:rsidRPr="009079AE" w:rsidRDefault="00C61D69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 Развивать умение замечать и доброжелательно исправлять ошибки в речи сверстников. </w:t>
      </w:r>
    </w:p>
    <w:p w:rsidR="00C61D69" w:rsidRPr="009079AE" w:rsidRDefault="00C61D69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6. Воспитывать интерес к письменным формам речи. </w:t>
      </w:r>
    </w:p>
    <w:p w:rsidR="00C61D69" w:rsidRPr="009079AE" w:rsidRDefault="00C61D69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7. Поддерживать интерес к рассказыванию по собственной инициативе. </w:t>
      </w:r>
    </w:p>
    <w:p w:rsidR="00C61D69" w:rsidRPr="009079AE" w:rsidRDefault="00C61D69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8. 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 </w:t>
      </w:r>
    </w:p>
    <w:p w:rsidR="00C61D69" w:rsidRPr="009079AE" w:rsidRDefault="00C61D69" w:rsidP="00627A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9. Способствовать развитию понимания литературного текста в единстве его содержания и формы, смыслового и эмоционального подтекста. </w:t>
      </w:r>
    </w:p>
    <w:p w:rsidR="00C61D69" w:rsidRDefault="00C61D69" w:rsidP="00627AE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039B2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Формирование словаря.</w:t>
      </w:r>
      <w:r w:rsidRPr="007138A9">
        <w:rPr>
          <w:rFonts w:ascii="Times New Roman" w:hAnsi="Times New Roman"/>
          <w:sz w:val="24"/>
          <w:szCs w:val="24"/>
          <w:lang w:eastAsia="ru-RU"/>
        </w:rPr>
        <w:t xml:space="preserve">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</w:t>
      </w:r>
      <w:r>
        <w:rPr>
          <w:rFonts w:ascii="Times New Roman" w:hAnsi="Times New Roman"/>
          <w:sz w:val="24"/>
          <w:szCs w:val="24"/>
          <w:lang w:eastAsia="ru-RU"/>
        </w:rPr>
        <w:t>бумага легко рвется и размокает</w:t>
      </w:r>
      <w:r w:rsidRPr="007138A9">
        <w:rPr>
          <w:rFonts w:ascii="Times New Roman" w:hAnsi="Times New Roman"/>
          <w:sz w:val="24"/>
          <w:szCs w:val="24"/>
          <w:lang w:eastAsia="ru-RU"/>
        </w:rPr>
        <w:br/>
        <w:t xml:space="preserve">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</w:t>
      </w:r>
      <w:r>
        <w:rPr>
          <w:rFonts w:ascii="Times New Roman" w:hAnsi="Times New Roman"/>
          <w:sz w:val="24"/>
          <w:szCs w:val="24"/>
          <w:lang w:eastAsia="ru-RU"/>
        </w:rPr>
        <w:t>скамеечка, шуба — пальто — дубленка</w:t>
      </w:r>
      <w:r w:rsidRPr="007138A9">
        <w:rPr>
          <w:rFonts w:ascii="Times New Roman" w:hAnsi="Times New Roman"/>
          <w:sz w:val="24"/>
          <w:szCs w:val="24"/>
          <w:lang w:eastAsia="ru-RU"/>
        </w:rPr>
        <w:t>). Учить понимать обобщающие слова (одежда, посуда, мебель, овощи, фрукты, птицы и т. п.); называть части суток (утро, день, вечер, ночь); называть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38A9">
        <w:rPr>
          <w:rFonts w:ascii="Times New Roman" w:hAnsi="Times New Roman"/>
          <w:sz w:val="24"/>
          <w:szCs w:val="24"/>
          <w:lang w:eastAsia="ru-RU"/>
        </w:rPr>
        <w:t>домашних животных и их детенышей, овощи и фрукты.</w:t>
      </w:r>
    </w:p>
    <w:p w:rsidR="00C61D69" w:rsidRDefault="00C61D69" w:rsidP="00627AE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039B2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Звуковая культура речи</w:t>
      </w:r>
      <w:r w:rsidRPr="007138A9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r w:rsidRPr="007138A9">
        <w:rPr>
          <w:rFonts w:ascii="Times New Roman" w:hAnsi="Times New Roman"/>
          <w:sz w:val="24"/>
          <w:szCs w:val="24"/>
          <w:lang w:eastAsia="ru-RU"/>
        </w:rPr>
        <w:t xml:space="preserve"> Продолжать учить детей внятно произносить в словах гласные (а, у, и, о, э) и некоторые согласные звуки: п — б — т — д — к — г; ф — в; т — с — з — ц. Развивать моторику речедвигательного аппарата, слуховое восприятие, </w:t>
      </w:r>
      <w:r>
        <w:rPr>
          <w:rFonts w:ascii="Times New Roman" w:hAnsi="Times New Roman"/>
          <w:sz w:val="24"/>
          <w:szCs w:val="24"/>
          <w:lang w:eastAsia="ru-RU"/>
        </w:rPr>
        <w:t xml:space="preserve">речевой слух и речевое дыхание, уточнять и </w:t>
      </w:r>
      <w:r w:rsidRPr="007138A9">
        <w:rPr>
          <w:rFonts w:ascii="Times New Roman" w:hAnsi="Times New Roman"/>
          <w:sz w:val="24"/>
          <w:szCs w:val="24"/>
          <w:lang w:eastAsia="ru-RU"/>
        </w:rPr>
        <w:t>закреплять артикуляцию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38A9">
        <w:rPr>
          <w:rFonts w:ascii="Times New Roman" w:hAnsi="Times New Roman"/>
          <w:sz w:val="24"/>
          <w:szCs w:val="24"/>
          <w:lang w:eastAsia="ru-RU"/>
        </w:rPr>
        <w:t>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C61D69" w:rsidRDefault="00C61D69" w:rsidP="00627AE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039B2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Грамматический строй речи</w:t>
      </w:r>
      <w:r w:rsidRPr="002039B2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Продолжать давать знания детям о</w:t>
      </w:r>
      <w:r w:rsidRPr="007138A9">
        <w:rPr>
          <w:rFonts w:ascii="Times New Roman" w:hAnsi="Times New Roman"/>
          <w:sz w:val="24"/>
          <w:szCs w:val="24"/>
          <w:lang w:eastAsia="ru-RU"/>
        </w:rPr>
        <w:t xml:space="preserve"> согласовани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7138A9">
        <w:rPr>
          <w:rFonts w:ascii="Times New Roman" w:hAnsi="Times New Roman"/>
          <w:sz w:val="24"/>
          <w:szCs w:val="24"/>
          <w:lang w:eastAsia="ru-RU"/>
        </w:rPr>
        <w:t xml:space="preserve"> прилагательны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7138A9">
        <w:rPr>
          <w:rFonts w:ascii="Times New Roman" w:hAnsi="Times New Roman"/>
          <w:sz w:val="24"/>
          <w:szCs w:val="24"/>
          <w:lang w:eastAsia="ru-RU"/>
        </w:rPr>
        <w:t xml:space="preserve"> с существительными в роде, числе, падеже; употреблять существительные с предлогами (в, на, под, за, около). Помогать детям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</w:t>
      </w:r>
      <w:r>
        <w:rPr>
          <w:rFonts w:ascii="Times New Roman" w:hAnsi="Times New Roman"/>
          <w:sz w:val="24"/>
          <w:szCs w:val="24"/>
          <w:lang w:eastAsia="ru-RU"/>
        </w:rPr>
        <w:t>и увидим слона, зебру и тигра»)</w:t>
      </w:r>
    </w:p>
    <w:p w:rsidR="00C61D69" w:rsidRPr="007138A9" w:rsidRDefault="00C61D69" w:rsidP="00627AE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Связная</w:t>
      </w:r>
      <w:r w:rsidRPr="002039B2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речь</w:t>
      </w:r>
      <w:r w:rsidRPr="007138A9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r w:rsidRPr="007138A9">
        <w:rPr>
          <w:rFonts w:ascii="Times New Roman" w:hAnsi="Times New Roman"/>
          <w:sz w:val="24"/>
          <w:szCs w:val="24"/>
          <w:lang w:eastAsia="ru-RU"/>
        </w:rPr>
        <w:t xml:space="preserve">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Обучать умению вести диалог с педагогом: слушать и понимать заданный вопрос, понятно отвечать на него, говорить в </w:t>
      </w:r>
      <w:r w:rsidRPr="007138A9">
        <w:rPr>
          <w:rFonts w:ascii="Times New Roman" w:hAnsi="Times New Roman"/>
          <w:sz w:val="24"/>
          <w:szCs w:val="24"/>
          <w:lang w:eastAsia="ru-RU"/>
        </w:rPr>
        <w:lastRenderedPageBreak/>
        <w:t>нормальном темпе, не перебивая говорящего взрослого. Напоминать детям о необходимости г</w:t>
      </w:r>
      <w:r>
        <w:rPr>
          <w:rFonts w:ascii="Times New Roman" w:hAnsi="Times New Roman"/>
          <w:sz w:val="24"/>
          <w:szCs w:val="24"/>
          <w:lang w:eastAsia="ru-RU"/>
        </w:rPr>
        <w:t>оворить «спасибо», «здравствуй</w:t>
      </w:r>
      <w:r w:rsidRPr="007138A9">
        <w:rPr>
          <w:rFonts w:ascii="Times New Roman" w:hAnsi="Times New Roman"/>
          <w:sz w:val="24"/>
          <w:szCs w:val="24"/>
          <w:lang w:eastAsia="ru-RU"/>
        </w:rPr>
        <w:t>те», «до свидания», «спокойной ночи» (в семье, группе). Помогать доброжелательно общаться друг с другом. Формировать потребность делиться своими впечатлениями с воспитателями и родителями.</w:t>
      </w:r>
    </w:p>
    <w:p w:rsidR="00C61D69" w:rsidRPr="007757B0" w:rsidRDefault="00C61D69" w:rsidP="00627AE9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757B0">
        <w:rPr>
          <w:rFonts w:ascii="Times New Roman" w:hAnsi="Times New Roman"/>
          <w:b/>
          <w:sz w:val="24"/>
          <w:szCs w:val="24"/>
          <w:lang w:eastAsia="ru-RU"/>
        </w:rPr>
        <w:t>Приобщение к художественной литературе</w:t>
      </w:r>
    </w:p>
    <w:p w:rsidR="00C61D69" w:rsidRDefault="00C61D69" w:rsidP="00627AE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7138A9">
        <w:rPr>
          <w:rFonts w:ascii="Times New Roman" w:hAnsi="Times New Roman"/>
          <w:sz w:val="24"/>
          <w:szCs w:val="24"/>
          <w:lang w:eastAsia="ru-RU"/>
        </w:rPr>
        <w:t>Читать знакомые, любимые детьми художественные произведения, рекомендованн</w:t>
      </w:r>
      <w:r>
        <w:rPr>
          <w:rFonts w:ascii="Times New Roman" w:hAnsi="Times New Roman"/>
          <w:sz w:val="24"/>
          <w:szCs w:val="24"/>
          <w:lang w:eastAsia="ru-RU"/>
        </w:rPr>
        <w:t>ые программой для группы младшего</w:t>
      </w:r>
      <w:r w:rsidRPr="007138A9">
        <w:rPr>
          <w:rFonts w:ascii="Times New Roman" w:hAnsi="Times New Roman"/>
          <w:sz w:val="24"/>
          <w:szCs w:val="24"/>
          <w:lang w:eastAsia="ru-RU"/>
        </w:rPr>
        <w:t xml:space="preserve"> возраста. 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 Учить с помощью воспитателя инсценировать и драматизировать небольшие отрывки из народных сказок. Учить детей читать наизусть потешки и небольшие стихотворения. Продолжать способствовать формированию интереса к книгам. Регулярно рассматривать с детьми иллюстрации</w:t>
      </w:r>
    </w:p>
    <w:p w:rsidR="00C61D69" w:rsidRDefault="00C61D69" w:rsidP="00627AE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43081" w:rsidRPr="006D439A" w:rsidRDefault="00443081" w:rsidP="00627AE9">
      <w:pPr>
        <w:pStyle w:val="a6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600" w:type="dxa"/>
        <w:tblLayout w:type="fixed"/>
        <w:tblLook w:val="04A0" w:firstRow="1" w:lastRow="0" w:firstColumn="1" w:lastColumn="0" w:noHBand="0" w:noVBand="1"/>
      </w:tblPr>
      <w:tblGrid>
        <w:gridCol w:w="392"/>
        <w:gridCol w:w="1815"/>
        <w:gridCol w:w="3709"/>
        <w:gridCol w:w="3684"/>
      </w:tblGrid>
      <w:tr w:rsidR="00875F02" w:rsidTr="008A1E55">
        <w:trPr>
          <w:cantSplit/>
          <w:trHeight w:val="11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F02" w:rsidRDefault="00875F0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месяц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02" w:rsidRDefault="00875F02" w:rsidP="00627AE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Развитие </w:t>
            </w:r>
          </w:p>
          <w:p w:rsidR="00875F02" w:rsidRDefault="00875F02" w:rsidP="00627AE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Речи.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02" w:rsidRDefault="00875F02" w:rsidP="00627AE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Приобщение детей к истокам</w:t>
            </w:r>
          </w:p>
          <w:p w:rsidR="00875F02" w:rsidRDefault="00875F02" w:rsidP="00627AE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Русской народной культуры.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02" w:rsidRDefault="00875F02" w:rsidP="00627AE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Художественная литература</w:t>
            </w:r>
          </w:p>
        </w:tc>
      </w:tr>
      <w:tr w:rsidR="008B0075" w:rsidTr="008A1E55">
        <w:trPr>
          <w:trHeight w:val="29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75" w:rsidRDefault="008B0075" w:rsidP="00627AE9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B0075" w:rsidRDefault="008B0075" w:rsidP="00627AE9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B0075" w:rsidRDefault="008B0075" w:rsidP="00627AE9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75" w:rsidRDefault="008B007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1.</w:t>
            </w:r>
          </w:p>
          <w:p w:rsidR="008B0075" w:rsidRDefault="008B007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2.</w:t>
            </w:r>
          </w:p>
          <w:p w:rsidR="008B0075" w:rsidRDefault="008B007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3.</w:t>
            </w:r>
          </w:p>
          <w:p w:rsidR="008B0075" w:rsidRDefault="008B007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4.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75" w:rsidRDefault="008B007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«Милости просим, гости дорогие».</w:t>
            </w:r>
          </w:p>
          <w:p w:rsidR="008B0075" w:rsidRDefault="008B007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B0075" w:rsidRDefault="008B007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«Ходит сон близ окон».</w:t>
            </w:r>
          </w:p>
          <w:p w:rsidR="008B0075" w:rsidRDefault="008B007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B0075" w:rsidRDefault="008B007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«Во саду ли, в огороде».</w:t>
            </w:r>
          </w:p>
          <w:p w:rsidR="008B0075" w:rsidRDefault="008B007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B0075" w:rsidRDefault="008B007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«Репка».</w:t>
            </w:r>
          </w:p>
          <w:p w:rsidR="008B0075" w:rsidRDefault="008B007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B0075" w:rsidRDefault="008B007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B0075" w:rsidRDefault="008B007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75" w:rsidRDefault="008B007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 Цыферов «Про друзей», «Когда не хватает игрушек»; «Два жадных медвежонка» (венг.); «Пальчик – мальчик…» «Заинька, попляши…»; К. Бальмонт «Осень»; К. Ушинский «Петушок с семьёй»; «Волк и козлята» обр. А.Н. Толстого; К. Чуковский «Путаница»; Н. Саконская «Где мой пальчик?»; Б. Житков «Как мы ездили в зоологический сад».</w:t>
            </w:r>
          </w:p>
          <w:p w:rsidR="008B0075" w:rsidRDefault="008B007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B0075" w:rsidTr="008A1E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75" w:rsidRDefault="008B007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B0075" w:rsidRDefault="008B007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B0075" w:rsidRDefault="008B007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октябрь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75" w:rsidRDefault="008B007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1.</w:t>
            </w:r>
          </w:p>
          <w:p w:rsidR="008B0075" w:rsidRDefault="008B007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2.</w:t>
            </w:r>
          </w:p>
          <w:p w:rsidR="008B0075" w:rsidRDefault="008B007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3.</w:t>
            </w:r>
          </w:p>
          <w:p w:rsidR="008B0075" w:rsidRDefault="008B007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4.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75" w:rsidRDefault="008B007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B0075" w:rsidRDefault="008B007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«Чудесный сундучок».</w:t>
            </w:r>
          </w:p>
          <w:p w:rsidR="008B0075" w:rsidRDefault="008B007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B0075" w:rsidRDefault="008B007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«Как у нашего кота».</w:t>
            </w:r>
          </w:p>
          <w:p w:rsidR="008B0075" w:rsidRDefault="008B007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B0075" w:rsidRDefault="008B007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«Котик, котик, поиграй».</w:t>
            </w:r>
          </w:p>
          <w:p w:rsidR="008B0075" w:rsidRDefault="008B007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B0075" w:rsidRDefault="008B007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«Девочка и лиса».</w:t>
            </w:r>
          </w:p>
          <w:p w:rsidR="008B0075" w:rsidRDefault="008B007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B0075" w:rsidRDefault="008B007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75" w:rsidRDefault="008B007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«Тили – бом! Тили – бом!»; «Помогите!», пер. с ч. С. Маршака;</w:t>
            </w:r>
          </w:p>
          <w:p w:rsidR="008B0075" w:rsidRDefault="008B007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 Чёрный «Приставалка»; К. Чуковский «Мойдодыр»; А. Плещеев «Осень наступила…» «Сельская песня»; В. Берестов «Петушки»; С. Маршак «Зоосад»; «Сорока –сорока…»; «Как у нашего кота…»; Ч. Янычарский «Игры», «Самокат»; «Быстроножка и Серая Одёжка, пер. с бол. М. Маринова;</w:t>
            </w:r>
          </w:p>
          <w:p w:rsidR="008B0075" w:rsidRDefault="008B007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B0075" w:rsidRDefault="008B007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B0075" w:rsidTr="008A1E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75" w:rsidRDefault="008B007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B0075" w:rsidRDefault="008B007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75" w:rsidRDefault="008B007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1.</w:t>
            </w:r>
          </w:p>
          <w:p w:rsidR="008B0075" w:rsidRDefault="008B007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2.</w:t>
            </w:r>
          </w:p>
          <w:p w:rsidR="008B0075" w:rsidRDefault="008B007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3.</w:t>
            </w:r>
          </w:p>
          <w:p w:rsidR="008B0075" w:rsidRDefault="008B007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4.</w:t>
            </w:r>
          </w:p>
          <w:p w:rsidR="008B0075" w:rsidRDefault="008B007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75" w:rsidRDefault="008B007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«Водичка, водичка, умой моё личико</w:t>
            </w:r>
            <w:r w:rsidR="00875633"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875633" w:rsidRDefault="00875633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«С гуся вода, а с Ванечки худоба».</w:t>
            </w:r>
          </w:p>
          <w:p w:rsidR="00875633" w:rsidRDefault="00875633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«Идёт коза рогатая».</w:t>
            </w:r>
          </w:p>
          <w:p w:rsidR="00875633" w:rsidRDefault="00875633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«Волк и семеро козлят».</w:t>
            </w:r>
          </w:p>
          <w:p w:rsidR="008B0075" w:rsidRDefault="008B007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B0075" w:rsidRDefault="008B007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B0075" w:rsidRDefault="008B007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B0075" w:rsidRDefault="008B007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75" w:rsidRDefault="008B007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«Что за грохот», пер. с лат. С. Маршака; «Рукавичка», укр., обр. Е. Благининой; К. Чуковский «Краденое солнце», «Так и не так»; Л. Муур «Крочка Енот и тот, кто сидит в пруду», «Ночь прижла…»,»Мыжи водят хоровод»</w:t>
            </w:r>
          </w:p>
        </w:tc>
      </w:tr>
      <w:tr w:rsidR="00875633" w:rsidTr="008A1E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33" w:rsidRDefault="0087563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75633" w:rsidRDefault="0087563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33" w:rsidRDefault="0087563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1.</w:t>
            </w:r>
          </w:p>
          <w:p w:rsidR="00875633" w:rsidRDefault="0087563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2.</w:t>
            </w:r>
          </w:p>
          <w:p w:rsidR="00875633" w:rsidRDefault="0087563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3.</w:t>
            </w:r>
          </w:p>
          <w:p w:rsidR="00875633" w:rsidRDefault="0087563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4.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33" w:rsidRDefault="00875633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«Стоит изба из кирпича, то холодна,</w:t>
            </w:r>
          </w:p>
          <w:p w:rsidR="00875633" w:rsidRDefault="00875633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то горяча».</w:t>
            </w:r>
          </w:p>
          <w:p w:rsidR="00875633" w:rsidRDefault="00875633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«Колобок».</w:t>
            </w:r>
          </w:p>
          <w:p w:rsidR="00875633" w:rsidRDefault="00875633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«Уж ты зимушка – зима».</w:t>
            </w:r>
          </w:p>
          <w:p w:rsidR="00875633" w:rsidRDefault="00875633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«Сундучок деда Мороза».</w:t>
            </w:r>
          </w:p>
          <w:p w:rsidR="00875633" w:rsidRDefault="00875633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75633" w:rsidRDefault="0087563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33" w:rsidRDefault="0087563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 Чуковский «Ёлка»; «Снегуружка и лиса», обр. М. Булатова; «Лиса и заяц»,обр. В. Даля; «У солнышка в гостях», пер. со слов.; С. Гродецкий «Кто это?»; Д. Мамин – Сибиряк «Сказка про храброго Зайца – длинные ужи, косые глаза, короткий хвост»;</w:t>
            </w:r>
          </w:p>
        </w:tc>
      </w:tr>
      <w:tr w:rsidR="00875633" w:rsidTr="008A1E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33" w:rsidRDefault="0087563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75633" w:rsidRDefault="0087563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33" w:rsidRDefault="0087563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1.</w:t>
            </w:r>
          </w:p>
          <w:p w:rsidR="00875633" w:rsidRDefault="0087563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2.</w:t>
            </w:r>
          </w:p>
          <w:p w:rsidR="00875633" w:rsidRDefault="0087563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3.</w:t>
            </w:r>
          </w:p>
          <w:p w:rsidR="00875633" w:rsidRDefault="0087563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4.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33" w:rsidRDefault="00875633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«Пришла коляда – отворяй ворота».</w:t>
            </w:r>
          </w:p>
          <w:p w:rsidR="00875633" w:rsidRDefault="00875633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75633" w:rsidRDefault="00875633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«Фока воду кипятит и как зеркало блестит».</w:t>
            </w:r>
          </w:p>
          <w:p w:rsidR="00794AE5" w:rsidRDefault="00794AE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794AE5" w:rsidRDefault="00794AE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«Гость на гость – хозяйке радость».</w:t>
            </w:r>
          </w:p>
          <w:p w:rsidR="00794AE5" w:rsidRDefault="00794AE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794AE5" w:rsidRDefault="00794AE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«Три медведя».</w:t>
            </w:r>
          </w:p>
          <w:p w:rsidR="00875633" w:rsidRDefault="00875633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75633" w:rsidRDefault="00875633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75633" w:rsidRDefault="0087563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33" w:rsidRDefault="0087563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«Чики – чики – чикалочки…»; «Гуси – лебеди», обр. М. Булатова; В. Берестов «Бычок»; Н.Носов «Ступеньки»; Б. Поттер «Ухти – Тухти, пер. с англ. О. Образцовой; «Кисонька – мурысенька…»; «Лиса – нянька», пер. с финс. Е. Сойни; Н. Заболоцкий «Как мыжи с котом воевали»;</w:t>
            </w:r>
          </w:p>
        </w:tc>
      </w:tr>
      <w:tr w:rsidR="00794AE5" w:rsidTr="008A1E55">
        <w:trPr>
          <w:trHeight w:val="26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5" w:rsidRDefault="00794AE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94AE5" w:rsidRDefault="00794AE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5" w:rsidRDefault="00794AE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1.</w:t>
            </w:r>
          </w:p>
          <w:p w:rsidR="00794AE5" w:rsidRDefault="00794AE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2.</w:t>
            </w:r>
          </w:p>
          <w:p w:rsidR="00794AE5" w:rsidRDefault="00794AE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3.</w:t>
            </w:r>
          </w:p>
          <w:p w:rsidR="00794AE5" w:rsidRDefault="00794AE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4.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5" w:rsidRDefault="00794AE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«Мажа и медведь».</w:t>
            </w:r>
          </w:p>
          <w:p w:rsidR="00794AE5" w:rsidRDefault="00794AE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794AE5" w:rsidRDefault="00794AE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«Хозяйкины помощники».</w:t>
            </w:r>
          </w:p>
          <w:p w:rsidR="00794AE5" w:rsidRDefault="00794AE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794AE5" w:rsidRDefault="00794AE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«Половичку курочка веничком метёт».</w:t>
            </w:r>
          </w:p>
          <w:p w:rsidR="00794AE5" w:rsidRDefault="00794AE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794AE5" w:rsidRDefault="00794AE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«Масленица дорогая – нажа гостьюшка годовая».</w:t>
            </w:r>
          </w:p>
          <w:p w:rsidR="00794AE5" w:rsidRDefault="00794AE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794AE5" w:rsidRDefault="00794AE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794AE5" w:rsidRDefault="00794AE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794AE5" w:rsidRDefault="00794AE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794AE5" w:rsidRDefault="00794AE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5" w:rsidRDefault="00794AE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«Заря – заряница…»; «Маленькие феи», англ. Обр. С. Маршака; С. Маршак «Тихая сказка»; А.Н. Толстой «Петужки»; Й.Чапек «Трудный день»; «Купите лук…», пер. И. Токмаковой; К. Чуковский «Муха – Цокотуха»; Й. Чапек «В лесу»; «Сидит белка на тележке…»</w:t>
            </w:r>
          </w:p>
        </w:tc>
      </w:tr>
      <w:tr w:rsidR="00794AE5" w:rsidTr="008A1E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5" w:rsidRDefault="00794AE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94AE5" w:rsidRDefault="00794AE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5" w:rsidRDefault="00794AE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1.</w:t>
            </w:r>
          </w:p>
          <w:p w:rsidR="00794AE5" w:rsidRDefault="00794AE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2.</w:t>
            </w:r>
          </w:p>
          <w:p w:rsidR="00794AE5" w:rsidRDefault="00794AE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3.</w:t>
            </w:r>
          </w:p>
          <w:p w:rsidR="00794AE5" w:rsidRDefault="00794AE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4.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5" w:rsidRDefault="008A1E5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«Нет милее дружка, чем родимая матушка».</w:t>
            </w:r>
          </w:p>
          <w:p w:rsidR="008A1E55" w:rsidRDefault="008A1E5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A1E55" w:rsidRDefault="008A1E5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«Приди, весна, с радостью».</w:t>
            </w:r>
          </w:p>
          <w:p w:rsidR="008A1E55" w:rsidRDefault="008A1E5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A1E55" w:rsidRDefault="008A1E5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357002">
              <w:rPr>
                <w:rFonts w:ascii="Times New Roman" w:eastAsia="Times New Roman" w:hAnsi="Times New Roman"/>
                <w:lang w:eastAsia="ru-RU"/>
              </w:rPr>
              <w:t>Русская матрешка».</w:t>
            </w:r>
          </w:p>
          <w:p w:rsidR="008A1E55" w:rsidRDefault="008A1E5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A1E55" w:rsidRDefault="008A1E5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«Заюжкина избушка».</w:t>
            </w:r>
          </w:p>
          <w:p w:rsidR="008A1E55" w:rsidRDefault="008A1E5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A1E55" w:rsidRDefault="008A1E5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794AE5" w:rsidRDefault="00794AE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794AE5" w:rsidRDefault="00794AE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794AE5" w:rsidRDefault="00794AE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5" w:rsidRDefault="00794AE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И. Косяков «Всё она»; «Травка – муравка…»; «Бычок – чёрный бочок, белые копытца, обр. М. Булатова; «Пых» белорус., обр. Н. Мялика; К. Бальмонт «Комарики – макарики; Л. Толстой «Птица свила гнездо…»; «На улице три </w:t>
            </w:r>
            <w:r>
              <w:rPr>
                <w:rFonts w:ascii="Times New Roman" w:hAnsi="Times New Roman"/>
                <w:lang w:eastAsia="ru-RU"/>
              </w:rPr>
              <w:lastRenderedPageBreak/>
              <w:t>курицы…»; «У страха глаза велики» обр. М. Серовой; «Коза – дереза», укр.; А. Майков «Ласточка примчалась»; К. Чуковский «Айболит».</w:t>
            </w:r>
          </w:p>
        </w:tc>
      </w:tr>
      <w:tr w:rsidR="008A1E55" w:rsidTr="008A1E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55" w:rsidRDefault="008A1E5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A1E55" w:rsidRDefault="008A1E5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55" w:rsidRDefault="008A1E5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1.</w:t>
            </w:r>
          </w:p>
          <w:p w:rsidR="008A1E55" w:rsidRDefault="008A1E5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2.</w:t>
            </w:r>
          </w:p>
          <w:p w:rsidR="008A1E55" w:rsidRDefault="008A1E5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3.</w:t>
            </w:r>
          </w:p>
          <w:p w:rsidR="008A1E55" w:rsidRDefault="008A1E5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4.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55" w:rsidRDefault="008A1E5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«Трень – брень, гусельки».</w:t>
            </w:r>
          </w:p>
          <w:p w:rsidR="008A1E55" w:rsidRDefault="008A1E5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A1E55" w:rsidRDefault="008A1E5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«Кот, лиса и петух».</w:t>
            </w:r>
          </w:p>
          <w:p w:rsidR="008A1E55" w:rsidRDefault="008A1E5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A1E55" w:rsidRDefault="008A1E5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«Петушок с семьёй».</w:t>
            </w:r>
          </w:p>
          <w:p w:rsidR="008A1E55" w:rsidRDefault="008A1E5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A1E55" w:rsidRDefault="008A1E5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«Курочка ряба».</w:t>
            </w:r>
          </w:p>
          <w:p w:rsidR="008A1E55" w:rsidRDefault="008A1E5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A1E55" w:rsidRDefault="008A1E5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A1E55" w:rsidRDefault="008A1E5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55" w:rsidRDefault="008A1E5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 Плещеев «Весна»; «Божья коровка»; А. Барто «Девочка чумазая»; К. Ужинский «Лиса Патрикеевна»; С. Капутикян «Мажа не плачет»; «Радуга – дуга…»; С. Маржак «Сказка об умном мыжонке»; К. Чуковский «Черепаха»; Л. Толстой «Прижла весна…»</w:t>
            </w:r>
          </w:p>
        </w:tc>
      </w:tr>
      <w:tr w:rsidR="008A1E55" w:rsidTr="008A1E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55" w:rsidRDefault="008A1E5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A1E55" w:rsidRDefault="008A1E5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E55" w:rsidRDefault="008A1E5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1.</w:t>
            </w:r>
          </w:p>
          <w:p w:rsidR="008A1E55" w:rsidRDefault="008A1E5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2.</w:t>
            </w:r>
          </w:p>
          <w:p w:rsidR="008A1E55" w:rsidRDefault="008A1E5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3.</w:t>
            </w:r>
          </w:p>
          <w:p w:rsidR="008A1E55" w:rsidRDefault="008A1E5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Занятие 4.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E55" w:rsidRDefault="000C38D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«Здравствуй солнышко – колоколныжко».</w:t>
            </w:r>
          </w:p>
          <w:p w:rsidR="008A1E55" w:rsidRDefault="008A1E55" w:rsidP="00627A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A1E55" w:rsidRDefault="000C38D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«Сорока – белобока кажу варила».</w:t>
            </w:r>
          </w:p>
          <w:p w:rsidR="000C38D5" w:rsidRDefault="000C38D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C38D5" w:rsidRDefault="000C38D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«Кто в тереме живёт?»</w:t>
            </w:r>
          </w:p>
          <w:p w:rsidR="000C38D5" w:rsidRDefault="000C38D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C38D5" w:rsidRDefault="000C38D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="00357002">
              <w:rPr>
                <w:rFonts w:ascii="Times New Roman" w:hAnsi="Times New Roman"/>
                <w:lang w:eastAsia="ru-RU"/>
              </w:rPr>
              <w:t xml:space="preserve">Петушок – золотой </w:t>
            </w:r>
            <w:r w:rsidR="00A34701">
              <w:rPr>
                <w:rFonts w:ascii="Times New Roman" w:hAnsi="Times New Roman"/>
                <w:lang w:eastAsia="ru-RU"/>
              </w:rPr>
              <w:t>гребешок</w:t>
            </w:r>
            <w:r w:rsidR="00357002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55" w:rsidRDefault="008A1E5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«Лесной мишка и проказница мышка» лат. Обр. Ю. Ванага, пер. Л. Воронковой; В. Бианки «Купание медвежат»; «Разговор лягушек» пер. С. Маршака; А. Н. Толстой «Ёж»; К. Чуковский «Чудо – дерево»; И. Токмакова «Медведь»; А. Н. Толстой «Лиса»; С. Прокофьева «Когда можно плакать»; И. Белоусов «Весенняя гостья».</w:t>
            </w:r>
          </w:p>
        </w:tc>
      </w:tr>
      <w:tr w:rsidR="00F448A7" w:rsidTr="008A1E55">
        <w:trPr>
          <w:cantSplit/>
          <w:trHeight w:val="34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7" w:rsidRDefault="00F448A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летний </w:t>
            </w:r>
          </w:p>
          <w:p w:rsidR="00F448A7" w:rsidRDefault="00F448A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период</w:t>
            </w:r>
          </w:p>
          <w:p w:rsidR="00F448A7" w:rsidRDefault="00F448A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7" w:rsidRDefault="00F448A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7" w:rsidRDefault="00F448A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8821DB" w:rsidRDefault="008821DB" w:rsidP="00627AE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1D69" w:rsidRPr="00031B94" w:rsidRDefault="00627AE9" w:rsidP="00627AE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2.1.4</w:t>
      </w:r>
      <w:r w:rsidR="00C61D69" w:rsidRPr="00031B94">
        <w:rPr>
          <w:rFonts w:ascii="Times New Roman" w:hAnsi="Times New Roman"/>
          <w:b/>
          <w:sz w:val="24"/>
          <w:szCs w:val="24"/>
          <w:lang w:eastAsia="ru-RU"/>
        </w:rPr>
        <w:t xml:space="preserve"> Образовательная область «Художественно-эстетическое развитие»</w:t>
      </w:r>
    </w:p>
    <w:p w:rsidR="00C61D69" w:rsidRDefault="00C61D69" w:rsidP="00627AE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b/>
          <w:sz w:val="24"/>
          <w:szCs w:val="24"/>
          <w:lang w:eastAsia="ru-RU"/>
        </w:rPr>
        <w:t>Изобразительное искусство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C61D69" w:rsidRDefault="00C61D69" w:rsidP="00627AE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B666AA">
        <w:rPr>
          <w:rFonts w:ascii="Times New Roman" w:hAnsi="Times New Roman"/>
          <w:sz w:val="24"/>
          <w:szCs w:val="24"/>
          <w:lang w:eastAsia="ru-RU"/>
        </w:rPr>
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 Подводить детей к восприятию произведений искусства. Знакомить с элементарными средствами выразительности в разных видах искусства (цвет, </w:t>
      </w:r>
      <w:r w:rsidRPr="00B666AA">
        <w:rPr>
          <w:rFonts w:ascii="Times New Roman" w:hAnsi="Times New Roman"/>
          <w:sz w:val="24"/>
          <w:szCs w:val="24"/>
          <w:lang w:eastAsia="ru-RU"/>
        </w:rPr>
        <w:lastRenderedPageBreak/>
        <w:t>звук, форма, движение, жесты), подводить к различению видов искусства через художественный образ. Готовить детей к посещению кукольного театра,</w:t>
      </w:r>
      <w:r>
        <w:rPr>
          <w:rFonts w:ascii="Times New Roman" w:hAnsi="Times New Roman"/>
          <w:sz w:val="24"/>
          <w:szCs w:val="24"/>
          <w:lang w:eastAsia="ru-RU"/>
        </w:rPr>
        <w:t xml:space="preserve"> выставки детских работ и т. д.</w:t>
      </w:r>
    </w:p>
    <w:p w:rsidR="00C61D69" w:rsidRPr="007757B0" w:rsidRDefault="00C61D69" w:rsidP="00627AE9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757B0">
        <w:rPr>
          <w:rFonts w:ascii="Times New Roman" w:hAnsi="Times New Roman"/>
          <w:b/>
          <w:sz w:val="24"/>
          <w:szCs w:val="24"/>
          <w:lang w:eastAsia="ru-RU"/>
        </w:rPr>
        <w:t xml:space="preserve">Задачи образовательной деятельности </w:t>
      </w:r>
    </w:p>
    <w:p w:rsidR="00C61D69" w:rsidRPr="009079AE" w:rsidRDefault="00C61D69" w:rsidP="00627AE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1. Активизировать проявление эстетического отношения к окружающему миру (искусству, природе, предметам быта, игрушкам, социальным явлениям). </w:t>
      </w:r>
    </w:p>
    <w:p w:rsidR="00C61D69" w:rsidRPr="009079AE" w:rsidRDefault="00C61D69" w:rsidP="00627AE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2. 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 </w:t>
      </w:r>
    </w:p>
    <w:p w:rsidR="00C61D69" w:rsidRPr="009079AE" w:rsidRDefault="00C61D69" w:rsidP="00627AE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3. Развивать представления о жанрово-видовом разнообразии искусства, способствовать освоению детьми языка изобразительного искусства и художественной деятельности, формировать опыт восприятия разнообразных эстетических объектов и произведений искусства. </w:t>
      </w:r>
    </w:p>
    <w:p w:rsidR="00C61D69" w:rsidRPr="009079AE" w:rsidRDefault="00C61D69" w:rsidP="00627AE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4. Развивать эстетические интересы, эстетические предпочтения, желание познавать искусство и осваивать изобразительную деятельность. </w:t>
      </w:r>
    </w:p>
    <w:p w:rsidR="00C61D69" w:rsidRDefault="00C61D69" w:rsidP="00627AE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1D69" w:rsidRDefault="00C61D69" w:rsidP="00627AE9">
      <w:pPr>
        <w:spacing w:after="0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079AE">
        <w:rPr>
          <w:rFonts w:ascii="Times New Roman" w:hAnsi="Times New Roman"/>
          <w:b/>
          <w:sz w:val="24"/>
          <w:szCs w:val="24"/>
          <w:lang w:eastAsia="ru-RU"/>
        </w:rPr>
        <w:t>Развитие продуктивной деятельности и детского творчества</w:t>
      </w:r>
    </w:p>
    <w:p w:rsidR="00C61D69" w:rsidRDefault="00C61D69" w:rsidP="00627AE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66AA">
        <w:rPr>
          <w:rFonts w:ascii="Times New Roman" w:hAnsi="Times New Roman"/>
          <w:sz w:val="24"/>
          <w:szCs w:val="24"/>
          <w:lang w:eastAsia="ru-RU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66AA">
        <w:rPr>
          <w:rFonts w:ascii="Times New Roman" w:hAnsi="Times New Roman"/>
          <w:sz w:val="24"/>
          <w:szCs w:val="24"/>
          <w:lang w:eastAsia="ru-RU"/>
        </w:rPr>
        <w:t>е), вызывать чувство радости. Формировать интерес к занятиям изоб</w:t>
      </w:r>
      <w:r>
        <w:rPr>
          <w:rFonts w:ascii="Times New Roman" w:hAnsi="Times New Roman"/>
          <w:sz w:val="24"/>
          <w:szCs w:val="24"/>
          <w:lang w:eastAsia="ru-RU"/>
        </w:rPr>
        <w:t>разительной деятельностью. Обучать</w:t>
      </w:r>
      <w:r w:rsidRPr="00B666AA">
        <w:rPr>
          <w:rFonts w:ascii="Times New Roman" w:hAnsi="Times New Roman"/>
          <w:sz w:val="24"/>
          <w:szCs w:val="24"/>
          <w:lang w:eastAsia="ru-RU"/>
        </w:rPr>
        <w:t xml:space="preserve"> в рисовании, лепке, аппликации изображать простые предметы и явления, передавая их образную выразительность. Включать в процесс обследования предмета движения обеих рук по предмету, охватывание его руками. 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</w:t>
      </w:r>
      <w:r w:rsidR="00627AE9" w:rsidRPr="00B666AA">
        <w:rPr>
          <w:rFonts w:ascii="Times New Roman" w:hAnsi="Times New Roman"/>
          <w:sz w:val="24"/>
          <w:szCs w:val="24"/>
          <w:lang w:eastAsia="ru-RU"/>
        </w:rPr>
        <w:t>). Учить</w:t>
      </w:r>
      <w:r w:rsidRPr="00B666AA">
        <w:rPr>
          <w:rFonts w:ascii="Times New Roman" w:hAnsi="Times New Roman"/>
          <w:sz w:val="24"/>
          <w:szCs w:val="24"/>
          <w:lang w:eastAsia="ru-RU"/>
        </w:rPr>
        <w:t xml:space="preserve"> создавать как индивидуальные, так и коллективные композиции в рисунках, лепке, аппликации.</w:t>
      </w:r>
    </w:p>
    <w:p w:rsidR="00C61D69" w:rsidRPr="007757B0" w:rsidRDefault="00C61D69" w:rsidP="00627AE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757B0">
        <w:rPr>
          <w:rFonts w:ascii="Times New Roman" w:hAnsi="Times New Roman"/>
          <w:b/>
          <w:sz w:val="24"/>
          <w:szCs w:val="24"/>
          <w:lang w:eastAsia="ru-RU"/>
        </w:rPr>
        <w:t xml:space="preserve">Задачи образовательной деятельности </w:t>
      </w:r>
    </w:p>
    <w:p w:rsidR="00C61D69" w:rsidRPr="007757B0" w:rsidRDefault="00C61D69" w:rsidP="00627AE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1. Развивать изобразительную деятельность детей: самостоятельное определение замысла будущей работы, стремление создать выразительный образ, умение самостоятельно отбирать впечатления, переживания для определения сюжета, выбирать соответствующие образу изобразительные техники и материалы, планировать деятельность и достигать результата, оценивать его, взаимодействовать с другими детьми в процессе коллективных творческих работ. Развивать технические и изобразительно-выразительные умения. </w:t>
      </w:r>
    </w:p>
    <w:p w:rsidR="00C61D69" w:rsidRPr="009079AE" w:rsidRDefault="00C61D69" w:rsidP="00627AE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>2. Поддерживат</w:t>
      </w:r>
      <w:r>
        <w:rPr>
          <w:rFonts w:ascii="Times New Roman" w:hAnsi="Times New Roman"/>
          <w:sz w:val="24"/>
          <w:szCs w:val="24"/>
          <w:lang w:eastAsia="ru-RU"/>
        </w:rPr>
        <w:t xml:space="preserve">ь личностные проявления младших </w:t>
      </w:r>
      <w:r w:rsidRPr="009079AE">
        <w:rPr>
          <w:rFonts w:ascii="Times New Roman" w:hAnsi="Times New Roman"/>
          <w:sz w:val="24"/>
          <w:szCs w:val="24"/>
          <w:lang w:eastAsia="ru-RU"/>
        </w:rPr>
        <w:t xml:space="preserve">дошкольников в процессе освоения искусства и собственной творческой деятельности: самостоятельность, инициативность, индивидуальность, творчество. </w:t>
      </w:r>
    </w:p>
    <w:p w:rsidR="00C61D69" w:rsidRDefault="00C61D69" w:rsidP="00627AE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9AE">
        <w:rPr>
          <w:rFonts w:ascii="Times New Roman" w:hAnsi="Times New Roman"/>
          <w:sz w:val="24"/>
          <w:szCs w:val="24"/>
          <w:lang w:eastAsia="ru-RU"/>
        </w:rPr>
        <w:t xml:space="preserve">3. Продолжать развивать эмоционально-эстетические, творческие, сенсорные и познавательные способности. </w:t>
      </w:r>
    </w:p>
    <w:p w:rsidR="00C61D69" w:rsidRPr="009079AE" w:rsidRDefault="00C61D69" w:rsidP="00627AE9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439A" w:rsidRDefault="006D439A" w:rsidP="00627AE9">
      <w:pPr>
        <w:pStyle w:val="a6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94B84" w:rsidRDefault="00B94B84" w:rsidP="00627AE9">
      <w:pPr>
        <w:pStyle w:val="a6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024"/>
        <w:gridCol w:w="3024"/>
        <w:gridCol w:w="3024"/>
      </w:tblGrid>
      <w:tr w:rsidR="005551CC" w:rsidRPr="005551CC" w:rsidTr="001F0D09">
        <w:trPr>
          <w:cantSplit/>
          <w:trHeight w:val="1134"/>
        </w:trPr>
        <w:tc>
          <w:tcPr>
            <w:tcW w:w="392" w:type="dxa"/>
            <w:textDirection w:val="btLr"/>
          </w:tcPr>
          <w:p w:rsidR="005551CC" w:rsidRPr="005551CC" w:rsidRDefault="005551C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1CC">
              <w:rPr>
                <w:rFonts w:ascii="Times New Roman" w:hAnsi="Times New Roman"/>
                <w:lang w:eastAsia="ru-RU"/>
              </w:rPr>
              <w:lastRenderedPageBreak/>
              <w:t>месяц</w:t>
            </w:r>
          </w:p>
        </w:tc>
        <w:tc>
          <w:tcPr>
            <w:tcW w:w="3024" w:type="dxa"/>
          </w:tcPr>
          <w:p w:rsidR="005551CC" w:rsidRPr="005551CC" w:rsidRDefault="005551C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551CC">
              <w:rPr>
                <w:rFonts w:ascii="Times New Roman" w:hAnsi="Times New Roman"/>
                <w:b/>
                <w:lang w:eastAsia="ru-RU"/>
              </w:rPr>
              <w:t>Приобщение к искусству</w:t>
            </w:r>
          </w:p>
        </w:tc>
        <w:tc>
          <w:tcPr>
            <w:tcW w:w="3024" w:type="dxa"/>
          </w:tcPr>
          <w:p w:rsidR="005551CC" w:rsidRPr="005551CC" w:rsidRDefault="005551C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551CC">
              <w:rPr>
                <w:rFonts w:ascii="Times New Roman" w:hAnsi="Times New Roman"/>
                <w:b/>
                <w:lang w:eastAsia="ru-RU"/>
              </w:rPr>
              <w:t>ИЗО</w:t>
            </w:r>
          </w:p>
        </w:tc>
        <w:tc>
          <w:tcPr>
            <w:tcW w:w="3024" w:type="dxa"/>
          </w:tcPr>
          <w:p w:rsidR="005551CC" w:rsidRPr="005551CC" w:rsidRDefault="005551C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551CC">
              <w:rPr>
                <w:rFonts w:ascii="Times New Roman" w:hAnsi="Times New Roman"/>
                <w:b/>
                <w:lang w:eastAsia="ru-RU"/>
              </w:rPr>
              <w:t>Конструктивно-модельная деятельность</w:t>
            </w:r>
          </w:p>
        </w:tc>
      </w:tr>
      <w:tr w:rsidR="005551CC" w:rsidRPr="005551CC" w:rsidTr="001F0D09">
        <w:trPr>
          <w:trHeight w:val="1579"/>
        </w:trPr>
        <w:tc>
          <w:tcPr>
            <w:tcW w:w="392" w:type="dxa"/>
          </w:tcPr>
          <w:p w:rsidR="005551CC" w:rsidRPr="005551CC" w:rsidRDefault="005551CC" w:rsidP="00627AE9">
            <w:pPr>
              <w:pStyle w:val="a6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5551CC">
              <w:rPr>
                <w:rFonts w:ascii="Times New Roman" w:hAnsi="Times New Roman"/>
                <w:lang w:eastAsia="ru-RU"/>
              </w:rPr>
              <w:t>сентябрь</w:t>
            </w:r>
          </w:p>
        </w:tc>
        <w:tc>
          <w:tcPr>
            <w:tcW w:w="3024" w:type="dxa"/>
          </w:tcPr>
          <w:p w:rsidR="005551CC" w:rsidRPr="005551CC" w:rsidRDefault="00980B8C" w:rsidP="00627AE9">
            <w:pPr>
              <w:pStyle w:val="TableParagraph"/>
              <w:spacing w:line="276" w:lineRule="auto"/>
            </w:pPr>
            <w:r>
              <w:t>Знакомство с иллюс</w:t>
            </w:r>
            <w:r w:rsidR="00985128">
              <w:t>трациями Ю. А. Васнецова к потеш</w:t>
            </w:r>
            <w:r>
              <w:t>ке «Котики»</w:t>
            </w:r>
          </w:p>
          <w:p w:rsidR="005551CC" w:rsidRPr="005551CC" w:rsidRDefault="005551C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</w:tcPr>
          <w:p w:rsidR="00FE317C" w:rsidRDefault="00FE317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Рисование: Знакомство с карандашом и бумагой.</w:t>
            </w:r>
          </w:p>
          <w:p w:rsidR="00FE317C" w:rsidRDefault="00FE317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Идёт дождь.</w:t>
            </w:r>
          </w:p>
          <w:p w:rsidR="00FE317C" w:rsidRDefault="00FE317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Привяжем к шарикам цветные ниточки.</w:t>
            </w:r>
          </w:p>
          <w:p w:rsidR="00FE317C" w:rsidRPr="005551CC" w:rsidRDefault="00FE317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Красивый полосатый коврик.</w:t>
            </w:r>
          </w:p>
          <w:p w:rsidR="00FE317C" w:rsidRDefault="00FE317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1CC">
              <w:rPr>
                <w:rFonts w:ascii="Times New Roman" w:hAnsi="Times New Roman"/>
                <w:lang w:eastAsia="ru-RU"/>
              </w:rPr>
              <w:t>Лепка:</w:t>
            </w:r>
            <w:r>
              <w:rPr>
                <w:rFonts w:ascii="Times New Roman" w:hAnsi="Times New Roman"/>
                <w:lang w:eastAsia="ru-RU"/>
              </w:rPr>
              <w:t xml:space="preserve"> Знакомство с пластилином. </w:t>
            </w:r>
          </w:p>
          <w:p w:rsidR="00FE317C" w:rsidRDefault="00FE317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Конфетки.</w:t>
            </w:r>
          </w:p>
          <w:p w:rsidR="00FE317C" w:rsidRDefault="00FE317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Аппликация: Большие и маленькие мячи.</w:t>
            </w:r>
          </w:p>
          <w:p w:rsidR="006B1826" w:rsidRDefault="00FE317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шарики катятся по дорожке.</w:t>
            </w:r>
          </w:p>
          <w:p w:rsidR="005551CC" w:rsidRDefault="006B182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81887" w:rsidRPr="005551CC" w:rsidRDefault="0028188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</w:tcPr>
          <w:p w:rsidR="005551CC" w:rsidRDefault="0020585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Горка с лесенкой.</w:t>
            </w:r>
          </w:p>
          <w:p w:rsidR="00205852" w:rsidRDefault="00134B3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Горка.</w:t>
            </w:r>
          </w:p>
          <w:p w:rsidR="00134B38" w:rsidRPr="005551CC" w:rsidRDefault="00134B3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замыслу детей.</w:t>
            </w:r>
          </w:p>
        </w:tc>
      </w:tr>
      <w:tr w:rsidR="005551CC" w:rsidRPr="005551CC" w:rsidTr="001F0D09">
        <w:trPr>
          <w:trHeight w:val="1642"/>
        </w:trPr>
        <w:tc>
          <w:tcPr>
            <w:tcW w:w="392" w:type="dxa"/>
          </w:tcPr>
          <w:p w:rsidR="005551CC" w:rsidRPr="005551CC" w:rsidRDefault="005551C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1CC">
              <w:rPr>
                <w:rFonts w:ascii="Times New Roman" w:hAnsi="Times New Roman"/>
                <w:lang w:eastAsia="ru-RU"/>
              </w:rPr>
              <w:t>октябрь</w:t>
            </w:r>
          </w:p>
        </w:tc>
        <w:tc>
          <w:tcPr>
            <w:tcW w:w="3024" w:type="dxa"/>
          </w:tcPr>
          <w:p w:rsidR="005551CC" w:rsidRPr="005551CC" w:rsidRDefault="005551CC" w:rsidP="00627AE9">
            <w:pPr>
              <w:pStyle w:val="a6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5551CC">
              <w:rPr>
                <w:rFonts w:ascii="Times New Roman" w:hAnsi="Times New Roman"/>
                <w:lang w:eastAsia="ru-RU"/>
              </w:rPr>
              <w:t>Рассматривание</w:t>
            </w:r>
          </w:p>
          <w:p w:rsidR="005551CC" w:rsidRPr="005551CC" w:rsidRDefault="00980B8C" w:rsidP="00627AE9">
            <w:pPr>
              <w:pStyle w:val="a6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Иллюстраций Е. Рачева к сказке «Колобок».</w:t>
            </w:r>
          </w:p>
        </w:tc>
        <w:tc>
          <w:tcPr>
            <w:tcW w:w="3024" w:type="dxa"/>
          </w:tcPr>
          <w:p w:rsidR="005551CC" w:rsidRDefault="00FE317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Рисование: Разноцветный ковёр из листьев.</w:t>
            </w:r>
            <w:r w:rsidR="00BD21C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D21C4" w:rsidRDefault="00BD21C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Цветные клубочки.</w:t>
            </w:r>
          </w:p>
          <w:p w:rsidR="005551CC" w:rsidRDefault="005551C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Лепка: </w:t>
            </w:r>
            <w:r w:rsidR="00BD21C4">
              <w:rPr>
                <w:rFonts w:ascii="Times New Roman" w:hAnsi="Times New Roman"/>
                <w:lang w:eastAsia="ru-RU"/>
              </w:rPr>
              <w:t>Колобок.</w:t>
            </w:r>
          </w:p>
          <w:p w:rsidR="00BD21C4" w:rsidRDefault="00BD21C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Подарок любимому сенку (котёнку).</w:t>
            </w:r>
          </w:p>
          <w:p w:rsidR="00BD21C4" w:rsidRDefault="00BD21C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Аппликация: Большие и маленькие яблоки на тарелке.</w:t>
            </w:r>
          </w:p>
          <w:p w:rsidR="001D7AC7" w:rsidRPr="005551CC" w:rsidRDefault="001D7AC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Ягоды и яблоки на блюдечке.</w:t>
            </w:r>
          </w:p>
        </w:tc>
        <w:tc>
          <w:tcPr>
            <w:tcW w:w="3024" w:type="dxa"/>
          </w:tcPr>
          <w:p w:rsidR="005551CC" w:rsidRDefault="005551C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Дорожка (широкая и узкая)</w:t>
            </w:r>
          </w:p>
          <w:p w:rsidR="00D20C74" w:rsidRPr="005551CC" w:rsidRDefault="00D20C7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Забор для собачки.</w:t>
            </w:r>
          </w:p>
        </w:tc>
      </w:tr>
      <w:tr w:rsidR="005551CC" w:rsidRPr="005551CC" w:rsidTr="001F0D09">
        <w:tc>
          <w:tcPr>
            <w:tcW w:w="392" w:type="dxa"/>
          </w:tcPr>
          <w:p w:rsidR="005551CC" w:rsidRPr="005551CC" w:rsidRDefault="005551C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1CC">
              <w:rPr>
                <w:rFonts w:ascii="Times New Roman" w:hAnsi="Times New Roman"/>
                <w:lang w:eastAsia="ru-RU"/>
              </w:rPr>
              <w:t>ноябрь</w:t>
            </w:r>
          </w:p>
        </w:tc>
        <w:tc>
          <w:tcPr>
            <w:tcW w:w="3024" w:type="dxa"/>
          </w:tcPr>
          <w:p w:rsidR="005551CC" w:rsidRPr="005551CC" w:rsidRDefault="005551C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Рассматривание картинок с изображением осени. Стихотворения и песни об осени. </w:t>
            </w:r>
          </w:p>
        </w:tc>
        <w:tc>
          <w:tcPr>
            <w:tcW w:w="3024" w:type="dxa"/>
          </w:tcPr>
          <w:p w:rsidR="005551CC" w:rsidRDefault="001D7AC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Рисование: Красивые </w:t>
            </w:r>
            <w:r w:rsidR="00DD38EE">
              <w:rPr>
                <w:rFonts w:ascii="Times New Roman" w:hAnsi="Times New Roman"/>
                <w:lang w:eastAsia="ru-RU"/>
              </w:rPr>
              <w:t>воздушные ж</w:t>
            </w:r>
            <w:r>
              <w:rPr>
                <w:rFonts w:ascii="Times New Roman" w:hAnsi="Times New Roman"/>
                <w:lang w:eastAsia="ru-RU"/>
              </w:rPr>
              <w:t>ары.</w:t>
            </w:r>
          </w:p>
          <w:p w:rsidR="001D7AC7" w:rsidRDefault="001D7AC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Разноцветные колёса.</w:t>
            </w:r>
          </w:p>
          <w:p w:rsidR="001D7AC7" w:rsidRDefault="001D7AC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Нарисуй что-то круглое.</w:t>
            </w:r>
          </w:p>
          <w:p w:rsidR="001D7AC7" w:rsidRDefault="001D7AC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Нарисуй, что </w:t>
            </w:r>
            <w:r w:rsidR="00DD38EE">
              <w:rPr>
                <w:rFonts w:ascii="Times New Roman" w:hAnsi="Times New Roman"/>
                <w:lang w:eastAsia="ru-RU"/>
              </w:rPr>
              <w:t>хочешь</w:t>
            </w:r>
            <w:r>
              <w:rPr>
                <w:rFonts w:ascii="Times New Roman" w:hAnsi="Times New Roman"/>
                <w:lang w:eastAsia="ru-RU"/>
              </w:rPr>
              <w:t xml:space="preserve"> красивое.</w:t>
            </w:r>
          </w:p>
          <w:p w:rsidR="005551CC" w:rsidRDefault="005551C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Лепка: </w:t>
            </w:r>
            <w:r w:rsidR="00DD38EE">
              <w:rPr>
                <w:rFonts w:ascii="Times New Roman" w:hAnsi="Times New Roman"/>
                <w:lang w:eastAsia="ru-RU"/>
              </w:rPr>
              <w:t>Крендельки.</w:t>
            </w:r>
          </w:p>
          <w:p w:rsidR="00DD38EE" w:rsidRDefault="00DD38E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Пряники.</w:t>
            </w:r>
          </w:p>
          <w:p w:rsidR="00DD38EE" w:rsidRDefault="00DD38E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Аппликация: Разноцветные огоньки в домиках.</w:t>
            </w:r>
          </w:p>
          <w:p w:rsidR="00DD38EE" w:rsidRPr="005551CC" w:rsidRDefault="00DD38E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шарики и кубики.</w:t>
            </w:r>
          </w:p>
        </w:tc>
        <w:tc>
          <w:tcPr>
            <w:tcW w:w="3024" w:type="dxa"/>
          </w:tcPr>
          <w:p w:rsidR="005551CC" w:rsidRDefault="00134B3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Мебель.</w:t>
            </w:r>
          </w:p>
          <w:p w:rsidR="005551CC" w:rsidRDefault="005551C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Стол, стул, диван, кровать.</w:t>
            </w:r>
          </w:p>
          <w:p w:rsidR="00134B38" w:rsidRDefault="00134B3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Конструирование по рисун-</w:t>
            </w:r>
          </w:p>
          <w:p w:rsidR="00134B38" w:rsidRPr="005551CC" w:rsidRDefault="00134B3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 – схеме.</w:t>
            </w:r>
          </w:p>
        </w:tc>
      </w:tr>
      <w:tr w:rsidR="005551CC" w:rsidRPr="005551CC" w:rsidTr="001F0D09">
        <w:tc>
          <w:tcPr>
            <w:tcW w:w="392" w:type="dxa"/>
          </w:tcPr>
          <w:p w:rsidR="005551CC" w:rsidRPr="005551CC" w:rsidRDefault="005551C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1CC"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3024" w:type="dxa"/>
          </w:tcPr>
          <w:p w:rsidR="005551CC" w:rsidRPr="005551CC" w:rsidRDefault="005551C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Рассматривание картинок с изображением зимы. Стихотворения и песенки о зиме.</w:t>
            </w:r>
            <w:r w:rsidR="00985128">
              <w:rPr>
                <w:rFonts w:ascii="Times New Roman" w:hAnsi="Times New Roman"/>
                <w:lang w:eastAsia="ru-RU"/>
              </w:rPr>
              <w:t xml:space="preserve"> Знакомство с дымковской игруш</w:t>
            </w:r>
            <w:r w:rsidR="00AF4735">
              <w:rPr>
                <w:rFonts w:ascii="Times New Roman" w:hAnsi="Times New Roman"/>
                <w:lang w:eastAsia="ru-RU"/>
              </w:rPr>
              <w:t>кой.</w:t>
            </w:r>
          </w:p>
        </w:tc>
        <w:tc>
          <w:tcPr>
            <w:tcW w:w="3024" w:type="dxa"/>
          </w:tcPr>
          <w:p w:rsidR="005551CC" w:rsidRDefault="00DD38E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Рисование: Снежные комочки, большие и маленькие.</w:t>
            </w:r>
          </w:p>
          <w:p w:rsidR="00DD38EE" w:rsidRDefault="0098512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Деревья на наш</w:t>
            </w:r>
            <w:r w:rsidR="00DD38EE">
              <w:rPr>
                <w:rFonts w:ascii="Times New Roman" w:hAnsi="Times New Roman"/>
                <w:lang w:eastAsia="ru-RU"/>
              </w:rPr>
              <w:t>ем участке.</w:t>
            </w:r>
          </w:p>
          <w:p w:rsidR="00DD38EE" w:rsidRDefault="00DD38E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Знакомство с дымковскими игрушками. Рисование узоров.</w:t>
            </w:r>
          </w:p>
          <w:p w:rsidR="00DD38EE" w:rsidRDefault="00DD38E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Ёлочка.</w:t>
            </w:r>
          </w:p>
          <w:p w:rsidR="00DD38EE" w:rsidRDefault="00DD38E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Лепка: </w:t>
            </w:r>
            <w:r w:rsidR="00B64EBD">
              <w:rPr>
                <w:rFonts w:ascii="Times New Roman" w:hAnsi="Times New Roman"/>
                <w:lang w:eastAsia="ru-RU"/>
              </w:rPr>
              <w:t>Лепешки большие и маленькие.</w:t>
            </w:r>
          </w:p>
          <w:p w:rsidR="00B64EBD" w:rsidRDefault="00B64EBD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Погремушка.</w:t>
            </w:r>
          </w:p>
          <w:p w:rsidR="00DD38EE" w:rsidRDefault="00B64EBD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Аппликация: Пирамидка.</w:t>
            </w:r>
          </w:p>
          <w:p w:rsidR="00B64EBD" w:rsidRDefault="00B64EBD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Наклей какую хочешь игрушку.</w:t>
            </w:r>
          </w:p>
          <w:p w:rsidR="005551CC" w:rsidRPr="005551CC" w:rsidRDefault="005551C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</w:tcPr>
          <w:p w:rsidR="00134B38" w:rsidRDefault="00134B3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Ворота.</w:t>
            </w:r>
            <w:r w:rsidR="00D20C74">
              <w:rPr>
                <w:rFonts w:ascii="Times New Roman" w:hAnsi="Times New Roman"/>
                <w:lang w:eastAsia="ru-RU"/>
              </w:rPr>
              <w:t xml:space="preserve"> Рисунки – схемы.</w:t>
            </w:r>
          </w:p>
          <w:p w:rsidR="005551CC" w:rsidRPr="005551CC" w:rsidRDefault="00D20C7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="005551CC">
              <w:rPr>
                <w:rFonts w:ascii="Times New Roman" w:hAnsi="Times New Roman"/>
                <w:lang w:eastAsia="ru-RU"/>
              </w:rPr>
              <w:t>абор вокруг дома.</w:t>
            </w:r>
          </w:p>
        </w:tc>
      </w:tr>
      <w:tr w:rsidR="005551CC" w:rsidRPr="005551CC" w:rsidTr="001F0D09">
        <w:tc>
          <w:tcPr>
            <w:tcW w:w="392" w:type="dxa"/>
          </w:tcPr>
          <w:p w:rsidR="005551CC" w:rsidRPr="005551CC" w:rsidRDefault="005551C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1CC">
              <w:rPr>
                <w:rFonts w:ascii="Times New Roman" w:hAnsi="Times New Roman"/>
                <w:lang w:eastAsia="ru-RU"/>
              </w:rPr>
              <w:t>январь</w:t>
            </w:r>
          </w:p>
        </w:tc>
        <w:tc>
          <w:tcPr>
            <w:tcW w:w="3024" w:type="dxa"/>
          </w:tcPr>
          <w:p w:rsidR="005551CC" w:rsidRDefault="001F0D0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Беседа о традиции встречать новый год. </w:t>
            </w:r>
          </w:p>
          <w:p w:rsidR="00AF4735" w:rsidRPr="005551CC" w:rsidRDefault="00842E3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«Причла Коляда – отворяй ворота!» Знакомство с праздником.</w:t>
            </w:r>
          </w:p>
        </w:tc>
        <w:tc>
          <w:tcPr>
            <w:tcW w:w="3024" w:type="dxa"/>
          </w:tcPr>
          <w:p w:rsidR="00E82A57" w:rsidRDefault="00E82A5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Рисование: Новогодняя ёлка с огоньками и шариками</w:t>
            </w:r>
          </w:p>
          <w:p w:rsidR="00E82A57" w:rsidRDefault="00E82A5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Украсим рукавичку – домик.</w:t>
            </w:r>
          </w:p>
          <w:p w:rsidR="001F0D09" w:rsidRDefault="00E82A5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Украсим дымковскую уточку.</w:t>
            </w:r>
          </w:p>
          <w:p w:rsidR="00E82A57" w:rsidRDefault="00E82A5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Рисование по замыслу.</w:t>
            </w:r>
          </w:p>
          <w:p w:rsidR="00E82A57" w:rsidRDefault="00E82A5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Лепка: Мандарины и апельсины.</w:t>
            </w:r>
          </w:p>
          <w:p w:rsidR="00E82A57" w:rsidRDefault="00E82A5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Маленькие куколки гуляют на снежной поляне.</w:t>
            </w:r>
          </w:p>
          <w:p w:rsidR="00E82A57" w:rsidRDefault="00E82A5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Аппликация: Красивая салфеточка.</w:t>
            </w:r>
          </w:p>
          <w:p w:rsidR="00E82A57" w:rsidRDefault="00E82A5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Снеговик.</w:t>
            </w:r>
          </w:p>
          <w:p w:rsidR="001F0D09" w:rsidRPr="005551CC" w:rsidRDefault="001F0D0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</w:tcPr>
          <w:p w:rsidR="00C47F0D" w:rsidRDefault="00D20C7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Домик.</w:t>
            </w:r>
          </w:p>
          <w:p w:rsidR="005551CC" w:rsidRPr="005551CC" w:rsidRDefault="00D20C7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C47F0D">
              <w:rPr>
                <w:rFonts w:ascii="Times New Roman" w:hAnsi="Times New Roman"/>
                <w:lang w:eastAsia="ru-RU"/>
              </w:rPr>
              <w:t>Будка для собачки</w:t>
            </w:r>
            <w:r w:rsidR="001F0D09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5551CC" w:rsidRPr="005551CC" w:rsidTr="001F0D09">
        <w:tc>
          <w:tcPr>
            <w:tcW w:w="392" w:type="dxa"/>
          </w:tcPr>
          <w:p w:rsidR="005551CC" w:rsidRPr="005551CC" w:rsidRDefault="005551C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1CC">
              <w:rPr>
                <w:rFonts w:ascii="Times New Roman" w:hAnsi="Times New Roman"/>
                <w:lang w:eastAsia="ru-RU"/>
              </w:rPr>
              <w:t>февраль</w:t>
            </w:r>
          </w:p>
        </w:tc>
        <w:tc>
          <w:tcPr>
            <w:tcW w:w="3024" w:type="dxa"/>
          </w:tcPr>
          <w:p w:rsidR="005551CC" w:rsidRPr="005551CC" w:rsidRDefault="0098512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Иллюстрации Е. Чаруш</w:t>
            </w:r>
            <w:r w:rsidR="0027440B">
              <w:rPr>
                <w:rFonts w:ascii="Times New Roman" w:hAnsi="Times New Roman"/>
                <w:lang w:eastAsia="ru-RU"/>
              </w:rPr>
              <w:t>ина «Кот – охотник».</w:t>
            </w:r>
          </w:p>
        </w:tc>
        <w:tc>
          <w:tcPr>
            <w:tcW w:w="3024" w:type="dxa"/>
          </w:tcPr>
          <w:p w:rsidR="005551CC" w:rsidRDefault="00E82A5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Рисование: Мы слепили на прогулке снеговиков.</w:t>
            </w:r>
          </w:p>
          <w:p w:rsidR="00E82A57" w:rsidRDefault="00E82A5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Светит солнышко</w:t>
            </w:r>
          </w:p>
          <w:p w:rsidR="00E82A57" w:rsidRDefault="00DE153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Самолёты летят.</w:t>
            </w:r>
          </w:p>
          <w:p w:rsidR="00DE153F" w:rsidRDefault="00DE153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Деревья в снегу.</w:t>
            </w:r>
          </w:p>
          <w:p w:rsidR="00DE153F" w:rsidRDefault="00DE153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Лепка: Воробушки и кот.</w:t>
            </w:r>
          </w:p>
          <w:p w:rsidR="00DE153F" w:rsidRDefault="00DE153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Самолёты стоят на аэродроме.</w:t>
            </w:r>
          </w:p>
          <w:p w:rsidR="00E82A57" w:rsidRDefault="00DE153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Аппликация: Узор на круге.</w:t>
            </w:r>
          </w:p>
          <w:p w:rsidR="00DE153F" w:rsidRDefault="00DE153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Цветы в подарок маме, бабушке.</w:t>
            </w:r>
          </w:p>
          <w:p w:rsidR="001F0D09" w:rsidRPr="005551CC" w:rsidRDefault="001F0D0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</w:tcPr>
          <w:p w:rsidR="005551CC" w:rsidRPr="005551CC" w:rsidRDefault="00C47F0D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Заборы.</w:t>
            </w:r>
          </w:p>
          <w:p w:rsidR="001F0D09" w:rsidRDefault="00C47F0D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Бассейн.</w:t>
            </w:r>
          </w:p>
          <w:p w:rsidR="00C47F0D" w:rsidRDefault="00C47F0D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Песочный дворик.</w:t>
            </w:r>
          </w:p>
          <w:p w:rsidR="007233EE" w:rsidRDefault="007233E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Садик.</w:t>
            </w:r>
          </w:p>
          <w:p w:rsidR="007233EE" w:rsidRPr="005551CC" w:rsidRDefault="007233E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Клетка для кролика.</w:t>
            </w:r>
          </w:p>
        </w:tc>
      </w:tr>
      <w:tr w:rsidR="005551CC" w:rsidRPr="005551CC" w:rsidTr="001F0D09">
        <w:tc>
          <w:tcPr>
            <w:tcW w:w="392" w:type="dxa"/>
          </w:tcPr>
          <w:p w:rsidR="005551CC" w:rsidRPr="005551CC" w:rsidRDefault="005551C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1CC">
              <w:rPr>
                <w:rFonts w:ascii="Times New Roman" w:hAnsi="Times New Roman"/>
                <w:lang w:eastAsia="ru-RU"/>
              </w:rPr>
              <w:t>март</w:t>
            </w:r>
          </w:p>
        </w:tc>
        <w:tc>
          <w:tcPr>
            <w:tcW w:w="3024" w:type="dxa"/>
          </w:tcPr>
          <w:p w:rsidR="005551CC" w:rsidRPr="005551CC" w:rsidRDefault="001F0D0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Народные игрушки. Матрешки.</w:t>
            </w:r>
            <w:r w:rsidR="000348D0">
              <w:rPr>
                <w:rFonts w:ascii="Times New Roman" w:hAnsi="Times New Roman"/>
                <w:lang w:eastAsia="ru-RU"/>
              </w:rPr>
              <w:t xml:space="preserve"> </w:t>
            </w:r>
            <w:r w:rsidR="00842E35">
              <w:rPr>
                <w:rFonts w:ascii="Times New Roman" w:hAnsi="Times New Roman"/>
                <w:lang w:eastAsia="ru-RU"/>
              </w:rPr>
              <w:t>Свистульки.</w:t>
            </w:r>
          </w:p>
        </w:tc>
        <w:tc>
          <w:tcPr>
            <w:tcW w:w="3024" w:type="dxa"/>
          </w:tcPr>
          <w:p w:rsidR="00654077" w:rsidRDefault="00DE153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Рисование:</w:t>
            </w:r>
            <w:r w:rsidR="0009563E">
              <w:rPr>
                <w:rFonts w:ascii="Times New Roman" w:hAnsi="Times New Roman"/>
                <w:lang w:eastAsia="ru-RU"/>
              </w:rPr>
              <w:t xml:space="preserve"> Нарисуйте кто что хочет красивое.</w:t>
            </w:r>
          </w:p>
          <w:p w:rsidR="0009563E" w:rsidRDefault="0009563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Красивые флажки на ниточке.</w:t>
            </w:r>
          </w:p>
          <w:p w:rsidR="0009563E" w:rsidRDefault="0009563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Книжки – малышки</w:t>
            </w:r>
          </w:p>
          <w:p w:rsidR="0009563E" w:rsidRDefault="0009563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Нарисуй что – то прямоугольной формы.</w:t>
            </w:r>
          </w:p>
          <w:p w:rsidR="0009563E" w:rsidRDefault="0009563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Лепка: Неваляшка.</w:t>
            </w:r>
          </w:p>
          <w:p w:rsidR="0009563E" w:rsidRDefault="0009563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Маленькая Мажа.</w:t>
            </w:r>
          </w:p>
          <w:p w:rsidR="0009563E" w:rsidRDefault="0009563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Аппликация: Флажки.</w:t>
            </w:r>
          </w:p>
          <w:p w:rsidR="0009563E" w:rsidRDefault="0009563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Салфетка.</w:t>
            </w:r>
          </w:p>
          <w:p w:rsidR="0009563E" w:rsidRDefault="0009563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F0D09" w:rsidRPr="005551CC" w:rsidRDefault="001F0D0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</w:tcPr>
          <w:p w:rsidR="007233EE" w:rsidRDefault="007233E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Красивые ворота.</w:t>
            </w:r>
          </w:p>
          <w:p w:rsidR="007233EE" w:rsidRDefault="0065407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Дом</w:t>
            </w:r>
            <w:r w:rsidR="007233EE">
              <w:rPr>
                <w:rFonts w:ascii="Times New Roman" w:hAnsi="Times New Roman"/>
                <w:lang w:eastAsia="ru-RU"/>
              </w:rPr>
              <w:t>ик с воротами.</w:t>
            </w:r>
          </w:p>
          <w:p w:rsidR="005551CC" w:rsidRPr="005551CC" w:rsidRDefault="007233E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Скамейки, столики, колодцы.</w:t>
            </w:r>
            <w:r w:rsidR="0065407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5551CC" w:rsidRPr="005551CC" w:rsidTr="001F0D09">
        <w:tc>
          <w:tcPr>
            <w:tcW w:w="392" w:type="dxa"/>
          </w:tcPr>
          <w:p w:rsidR="005551CC" w:rsidRPr="005551CC" w:rsidRDefault="005551C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1CC">
              <w:rPr>
                <w:rFonts w:ascii="Times New Roman" w:hAnsi="Times New Roman"/>
                <w:lang w:eastAsia="ru-RU"/>
              </w:rPr>
              <w:t>апрель</w:t>
            </w:r>
          </w:p>
        </w:tc>
        <w:tc>
          <w:tcPr>
            <w:tcW w:w="3024" w:type="dxa"/>
          </w:tcPr>
          <w:p w:rsidR="005551CC" w:rsidRDefault="00AF6CB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Рассматривание репродукций</w:t>
            </w:r>
          </w:p>
          <w:p w:rsidR="00AF6CB3" w:rsidRDefault="00AF6CB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картин художников А. Дюрева «Кролик» и В. Ватагина «Заячья семья»</w:t>
            </w:r>
            <w:r w:rsidR="007226D0">
              <w:rPr>
                <w:rFonts w:ascii="Times New Roman" w:hAnsi="Times New Roman"/>
                <w:lang w:eastAsia="ru-RU"/>
              </w:rPr>
              <w:t>. О.</w:t>
            </w:r>
          </w:p>
          <w:p w:rsidR="007226D0" w:rsidRDefault="007226D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А.Соломенникова  «Радость творчества».</w:t>
            </w:r>
          </w:p>
          <w:p w:rsidR="00AF6CB3" w:rsidRPr="005551CC" w:rsidRDefault="00AF6CB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</w:tcPr>
          <w:p w:rsidR="005551CC" w:rsidRDefault="00C66B0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Рисование: Разноцветные платочки сушатся.</w:t>
            </w:r>
          </w:p>
          <w:p w:rsidR="00C66B07" w:rsidRDefault="00C66B0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Скворечник.</w:t>
            </w:r>
          </w:p>
          <w:p w:rsidR="00C66B07" w:rsidRDefault="00C66B0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Красивый коврик.</w:t>
            </w:r>
          </w:p>
          <w:p w:rsidR="00C66B07" w:rsidRDefault="00C66B0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Рисование по замыслу.</w:t>
            </w:r>
          </w:p>
          <w:p w:rsidR="00C66B07" w:rsidRDefault="00C66B0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Лепка: </w:t>
            </w:r>
            <w:r w:rsidR="00F147A4">
              <w:rPr>
                <w:rFonts w:ascii="Times New Roman" w:hAnsi="Times New Roman"/>
                <w:lang w:eastAsia="ru-RU"/>
              </w:rPr>
              <w:t>Зайчик.</w:t>
            </w:r>
          </w:p>
          <w:p w:rsidR="00F147A4" w:rsidRDefault="00F147A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Красивая птичка.</w:t>
            </w:r>
          </w:p>
          <w:p w:rsidR="00F147A4" w:rsidRDefault="00F147A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Аппликация: Скворечник.</w:t>
            </w:r>
          </w:p>
          <w:p w:rsidR="00F147A4" w:rsidRDefault="00F147A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Скоро праздник придёт.</w:t>
            </w:r>
          </w:p>
          <w:p w:rsidR="00654077" w:rsidRPr="005551CC" w:rsidRDefault="0065407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</w:tcPr>
          <w:p w:rsidR="007233EE" w:rsidRDefault="008479D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Мост для маш</w:t>
            </w:r>
            <w:r w:rsidR="007233EE">
              <w:rPr>
                <w:rFonts w:ascii="Times New Roman" w:hAnsi="Times New Roman"/>
                <w:lang w:eastAsia="ru-RU"/>
              </w:rPr>
              <w:t>ин.</w:t>
            </w:r>
          </w:p>
          <w:p w:rsidR="007233EE" w:rsidRDefault="007233E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Мост с лесенками.</w:t>
            </w:r>
          </w:p>
          <w:p w:rsidR="005551CC" w:rsidRPr="005551CC" w:rsidRDefault="0065407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Лесенка большая и маленькая. широкая лесе</w:t>
            </w:r>
            <w:r w:rsidR="007233EE">
              <w:rPr>
                <w:rFonts w:ascii="Times New Roman" w:hAnsi="Times New Roman"/>
                <w:lang w:eastAsia="ru-RU"/>
              </w:rPr>
              <w:t>нка.</w:t>
            </w:r>
          </w:p>
        </w:tc>
      </w:tr>
      <w:tr w:rsidR="005551CC" w:rsidRPr="005551CC" w:rsidTr="001F0D09">
        <w:tc>
          <w:tcPr>
            <w:tcW w:w="392" w:type="dxa"/>
          </w:tcPr>
          <w:p w:rsidR="005551CC" w:rsidRPr="005551CC" w:rsidRDefault="005551C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1CC">
              <w:rPr>
                <w:rFonts w:ascii="Times New Roman" w:hAnsi="Times New Roman"/>
                <w:lang w:eastAsia="ru-RU"/>
              </w:rPr>
              <w:t>май</w:t>
            </w:r>
          </w:p>
        </w:tc>
        <w:tc>
          <w:tcPr>
            <w:tcW w:w="3024" w:type="dxa"/>
          </w:tcPr>
          <w:p w:rsidR="005551CC" w:rsidRPr="005551CC" w:rsidRDefault="00842E3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Иллюстрации Ю. Васнецо</w:t>
            </w:r>
            <w:r w:rsidR="007226D0">
              <w:rPr>
                <w:rFonts w:ascii="Times New Roman" w:hAnsi="Times New Roman"/>
                <w:lang w:eastAsia="ru-RU"/>
              </w:rPr>
              <w:t>ва по русским народным сказкам на тему «Сказочный домик».</w:t>
            </w:r>
          </w:p>
          <w:p w:rsidR="005551CC" w:rsidRPr="005551CC" w:rsidRDefault="005551C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</w:tcPr>
          <w:p w:rsidR="005551CC" w:rsidRDefault="00F147A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Рисование: Картинка о празднике.</w:t>
            </w:r>
          </w:p>
          <w:p w:rsidR="00F147A4" w:rsidRDefault="00F147A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Одуванчики в траве.</w:t>
            </w:r>
          </w:p>
          <w:p w:rsidR="00F147A4" w:rsidRDefault="00F147A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Платочек.</w:t>
            </w:r>
          </w:p>
          <w:p w:rsidR="00F147A4" w:rsidRDefault="00F147A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Рисование красками по замыслу.</w:t>
            </w:r>
          </w:p>
          <w:p w:rsidR="00F147A4" w:rsidRDefault="00F147A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Лепка: </w:t>
            </w:r>
            <w:r w:rsidR="00EF3937">
              <w:rPr>
                <w:rFonts w:ascii="Times New Roman" w:hAnsi="Times New Roman"/>
                <w:lang w:eastAsia="ru-RU"/>
              </w:rPr>
              <w:t>Угощение для кукол.</w:t>
            </w:r>
          </w:p>
          <w:p w:rsidR="00EF3937" w:rsidRDefault="00EF393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Утёнок.</w:t>
            </w:r>
          </w:p>
          <w:p w:rsidR="00F147A4" w:rsidRDefault="00EF393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Аппликация: Цыплята на лугу.</w:t>
            </w:r>
          </w:p>
          <w:p w:rsidR="00EF3937" w:rsidRDefault="00EF393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Домик.</w:t>
            </w:r>
          </w:p>
          <w:p w:rsidR="00654077" w:rsidRPr="005551CC" w:rsidRDefault="0065407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</w:tcPr>
          <w:p w:rsidR="005551CC" w:rsidRPr="005551CC" w:rsidRDefault="006B182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замыслу детей.</w:t>
            </w:r>
          </w:p>
        </w:tc>
      </w:tr>
      <w:tr w:rsidR="005551CC" w:rsidRPr="005551CC" w:rsidTr="001F0D09">
        <w:trPr>
          <w:cantSplit/>
          <w:trHeight w:val="3472"/>
        </w:trPr>
        <w:tc>
          <w:tcPr>
            <w:tcW w:w="392" w:type="dxa"/>
          </w:tcPr>
          <w:p w:rsidR="005551CC" w:rsidRPr="005551CC" w:rsidRDefault="005551C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1CC">
              <w:rPr>
                <w:rFonts w:ascii="Times New Roman" w:hAnsi="Times New Roman"/>
                <w:lang w:eastAsia="ru-RU"/>
              </w:rPr>
              <w:t xml:space="preserve">летний </w:t>
            </w:r>
          </w:p>
          <w:p w:rsidR="005551CC" w:rsidRPr="005551CC" w:rsidRDefault="005551C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1CC">
              <w:rPr>
                <w:rFonts w:ascii="Times New Roman" w:hAnsi="Times New Roman"/>
                <w:lang w:eastAsia="ru-RU"/>
              </w:rPr>
              <w:t>период</w:t>
            </w:r>
          </w:p>
          <w:p w:rsidR="005551CC" w:rsidRPr="005551CC" w:rsidRDefault="005551C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</w:tcPr>
          <w:p w:rsidR="005551CC" w:rsidRPr="005551CC" w:rsidRDefault="005551C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</w:tcPr>
          <w:p w:rsidR="005551CC" w:rsidRPr="005551CC" w:rsidRDefault="005551C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</w:tcPr>
          <w:p w:rsidR="005551CC" w:rsidRPr="005551CC" w:rsidRDefault="005551C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8821DB" w:rsidRDefault="008821DB" w:rsidP="00627AE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1D69" w:rsidRPr="00031B94" w:rsidRDefault="00627AE9" w:rsidP="00627AE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2.1.5</w:t>
      </w:r>
      <w:r w:rsidR="00C61D69" w:rsidRPr="00031B94">
        <w:rPr>
          <w:rFonts w:ascii="Times New Roman" w:hAnsi="Times New Roman"/>
          <w:b/>
          <w:sz w:val="24"/>
          <w:szCs w:val="24"/>
          <w:lang w:eastAsia="ru-RU"/>
        </w:rPr>
        <w:t xml:space="preserve"> Образовательная область «Физическое развитие»</w:t>
      </w:r>
    </w:p>
    <w:p w:rsidR="00C61D69" w:rsidRDefault="00C61D69" w:rsidP="00627AE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B52">
        <w:rPr>
          <w:rFonts w:ascii="Times New Roman" w:hAnsi="Times New Roman"/>
          <w:sz w:val="24"/>
          <w:szCs w:val="24"/>
          <w:lang w:eastAsia="ru-RU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 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Закреплять умение энергично отталкивать мячи при катании, бросании. Продолжать учить ловить мяч двумя руками одновременно. Обучать хвату за перекладину во время лазанья. Закреплять умение ползать.</w:t>
      </w:r>
    </w:p>
    <w:p w:rsidR="00C61D69" w:rsidRDefault="00C61D69" w:rsidP="00627AE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B52">
        <w:rPr>
          <w:rFonts w:ascii="Times New Roman" w:hAnsi="Times New Roman"/>
          <w:sz w:val="24"/>
          <w:szCs w:val="24"/>
          <w:lang w:eastAsia="ru-RU"/>
        </w:rPr>
        <w:t>Учить сохранять правильную осанку в положениях сидя, стоя, в движении, при выполнении упражнений в равновесии. Учить реагировать на сигналы «беги», «лови», «стой» и др.; выполнять правила в подвижных играх.</w:t>
      </w:r>
      <w:r w:rsidRPr="00442B52">
        <w:rPr>
          <w:rFonts w:ascii="Times New Roman" w:hAnsi="Times New Roman"/>
          <w:sz w:val="24"/>
          <w:szCs w:val="24"/>
          <w:lang w:eastAsia="ru-RU"/>
        </w:rPr>
        <w:br/>
        <w:t>Развивать самостоятельность и творчество при выполнении физических упражн</w:t>
      </w:r>
      <w:r>
        <w:rPr>
          <w:rFonts w:ascii="Times New Roman" w:hAnsi="Times New Roman"/>
          <w:sz w:val="24"/>
          <w:szCs w:val="24"/>
          <w:lang w:eastAsia="ru-RU"/>
        </w:rPr>
        <w:t>ений, в подвижных играх.</w:t>
      </w:r>
    </w:p>
    <w:p w:rsidR="00B94B84" w:rsidRPr="00627AE9" w:rsidRDefault="00C61D69" w:rsidP="00627AE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8A2344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Подвижные игры.</w:t>
      </w:r>
      <w:r w:rsidRPr="008A2344">
        <w:rPr>
          <w:rFonts w:ascii="Times New Roman" w:hAnsi="Times New Roman"/>
          <w:b/>
          <w:sz w:val="24"/>
          <w:szCs w:val="24"/>
        </w:rPr>
        <w:t xml:space="preserve"> </w:t>
      </w:r>
      <w:r w:rsidRPr="00442B52">
        <w:rPr>
          <w:rFonts w:ascii="Times New Roman" w:hAnsi="Times New Roman"/>
          <w:sz w:val="24"/>
          <w:szCs w:val="24"/>
        </w:rPr>
        <w:t>Развивать активность и творчество детей в процессе двигательной деятельности. Организовывать игры с правилами. 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  <w:r w:rsidRPr="00442B52">
        <w:rPr>
          <w:rFonts w:ascii="Times New Roman" w:hAnsi="Times New Roman"/>
          <w:sz w:val="24"/>
          <w:szCs w:val="24"/>
        </w:rPr>
        <w:br/>
        <w:t xml:space="preserve">Воспитывать у детей умение соблюдать элементарные правила, согласовывать движения, </w:t>
      </w:r>
      <w:r w:rsidR="00627AE9">
        <w:rPr>
          <w:rFonts w:ascii="Times New Roman" w:hAnsi="Times New Roman"/>
          <w:sz w:val="24"/>
          <w:szCs w:val="24"/>
        </w:rPr>
        <w:t>ориентироваться в пространстве.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7"/>
        <w:gridCol w:w="5185"/>
        <w:gridCol w:w="1712"/>
      </w:tblGrid>
      <w:tr w:rsidR="0034423B" w:rsidRPr="0034423B" w:rsidTr="0034423B">
        <w:tc>
          <w:tcPr>
            <w:tcW w:w="2317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1.Использование вариативных режимов дня</w:t>
            </w:r>
          </w:p>
        </w:tc>
        <w:tc>
          <w:tcPr>
            <w:tcW w:w="5185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- Режим в соответствии с возрастом;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- Адаптационный режим;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- Скорректированный режим в зависимости от погодных условий.</w:t>
            </w:r>
          </w:p>
        </w:tc>
        <w:tc>
          <w:tcPr>
            <w:tcW w:w="1712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4423B" w:rsidRPr="0034423B" w:rsidTr="0034423B">
        <w:tc>
          <w:tcPr>
            <w:tcW w:w="2317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2. Психологическое сопровождение воспитанников</w:t>
            </w:r>
          </w:p>
        </w:tc>
        <w:tc>
          <w:tcPr>
            <w:tcW w:w="5185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- Создание благоприятного микроклимата в группе;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- Использование модели личностно - ориентированного взаимодействия;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- Положительная мотивация всех видов детской деятельности;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- Формирование основ коммуникативной деятельности.</w:t>
            </w:r>
          </w:p>
        </w:tc>
        <w:tc>
          <w:tcPr>
            <w:tcW w:w="1712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4423B" w:rsidRPr="0034423B" w:rsidTr="0034423B">
        <w:tc>
          <w:tcPr>
            <w:tcW w:w="2317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3. Максимальное использование двигательной активности</w:t>
            </w:r>
          </w:p>
        </w:tc>
        <w:tc>
          <w:tcPr>
            <w:tcW w:w="5185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Создание условий для различных видов   активности;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- Вариативность нагрузки в соответствии с индивидуальными особенностями ребенка.</w:t>
            </w:r>
          </w:p>
        </w:tc>
        <w:tc>
          <w:tcPr>
            <w:tcW w:w="1712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4423B" w:rsidRPr="0034423B" w:rsidTr="0034423B">
        <w:tc>
          <w:tcPr>
            <w:tcW w:w="2317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* Регламентируемая деятельность</w:t>
            </w:r>
          </w:p>
        </w:tc>
        <w:tc>
          <w:tcPr>
            <w:tcW w:w="5185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- Утренняя гимнастика;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- Физкультурные минутки;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- Бодрящая гимнастика;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- Физкультурные занятия;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- Подвижные игры;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- Дыхательная гимнастика;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-Пальчиковая гимнастика</w:t>
            </w:r>
          </w:p>
        </w:tc>
        <w:tc>
          <w:tcPr>
            <w:tcW w:w="1712" w:type="dxa"/>
          </w:tcPr>
          <w:p w:rsidR="0034423B" w:rsidRPr="0034423B" w:rsidRDefault="007635B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8.05 – 8.15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В течение дня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После сна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По графику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В течение дня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В течение дня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В течение дня</w:t>
            </w:r>
          </w:p>
        </w:tc>
      </w:tr>
      <w:tr w:rsidR="0034423B" w:rsidRPr="0034423B" w:rsidTr="0034423B">
        <w:tc>
          <w:tcPr>
            <w:tcW w:w="2317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*Частично регламентируемая деятельность</w:t>
            </w:r>
          </w:p>
        </w:tc>
        <w:tc>
          <w:tcPr>
            <w:tcW w:w="5185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 xml:space="preserve">- Подвижные игры на воздухе </w:t>
            </w:r>
          </w:p>
        </w:tc>
        <w:tc>
          <w:tcPr>
            <w:tcW w:w="1712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В течение дня</w:t>
            </w:r>
          </w:p>
        </w:tc>
      </w:tr>
      <w:tr w:rsidR="0034423B" w:rsidRPr="0034423B" w:rsidTr="0034423B">
        <w:tc>
          <w:tcPr>
            <w:tcW w:w="2317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*Нерегламентируемая деятельность</w:t>
            </w:r>
          </w:p>
        </w:tc>
        <w:tc>
          <w:tcPr>
            <w:tcW w:w="5185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- Самостоятельная двигательная активность;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- Включение элементов двигательной активности в сюжетные игры.</w:t>
            </w:r>
          </w:p>
        </w:tc>
        <w:tc>
          <w:tcPr>
            <w:tcW w:w="1712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В течение дня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В течение дня</w:t>
            </w:r>
          </w:p>
        </w:tc>
      </w:tr>
      <w:tr w:rsidR="0034423B" w:rsidRPr="0034423B" w:rsidTr="0034423B">
        <w:tc>
          <w:tcPr>
            <w:tcW w:w="2317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4. Формирование основ валеологических представлений у детей</w:t>
            </w:r>
          </w:p>
        </w:tc>
        <w:tc>
          <w:tcPr>
            <w:tcW w:w="5185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- Воспитание культурно-гигиенических навыков;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- Развитие представлений и навыков здорового образа жизни;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- Формирование основ безопасности жизнедеятельности;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4423B" w:rsidRPr="0034423B" w:rsidTr="0034423B">
        <w:tc>
          <w:tcPr>
            <w:tcW w:w="2317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5. Профилактическая работа.</w:t>
            </w:r>
          </w:p>
        </w:tc>
        <w:tc>
          <w:tcPr>
            <w:tcW w:w="5185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4423B" w:rsidRPr="0034423B" w:rsidTr="0034423B">
        <w:tc>
          <w:tcPr>
            <w:tcW w:w="2317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*Общеукрепляющие мероприятия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85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- Закаливание естественными факторами;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- Режим теплового комфорта в выборе одежды для пребывания в группе, на занятиях с высокой двигательной активностью, во время прогулок;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- Соблюдение режима проветривания;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lastRenderedPageBreak/>
              <w:t>-  Воздушные ванны;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- Босохождение, рефлекторное раздражение стоп;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- Дневной сон с доступом свежего воздуха (одностороннее);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- Мытье рук прохладной водой с массажем пальцев</w:t>
            </w:r>
          </w:p>
        </w:tc>
        <w:tc>
          <w:tcPr>
            <w:tcW w:w="1712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lastRenderedPageBreak/>
              <w:t>Постоянно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Постоянно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По графику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 xml:space="preserve">Перед и после сна 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По режиму дня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Перед обедом</w:t>
            </w:r>
          </w:p>
        </w:tc>
      </w:tr>
      <w:tr w:rsidR="0034423B" w:rsidRPr="0034423B" w:rsidTr="008479D5">
        <w:trPr>
          <w:trHeight w:val="70"/>
        </w:trPr>
        <w:tc>
          <w:tcPr>
            <w:tcW w:w="2317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lastRenderedPageBreak/>
              <w:t>*Профилактика</w:t>
            </w:r>
          </w:p>
        </w:tc>
        <w:tc>
          <w:tcPr>
            <w:tcW w:w="5185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- Плоскостопия;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- Нарушения осанки;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34423B">
              <w:rPr>
                <w:rFonts w:ascii="Times New Roman" w:hAnsi="Times New Roman"/>
              </w:rPr>
              <w:t>Каждый день</w:t>
            </w:r>
          </w:p>
          <w:p w:rsidR="0034423B" w:rsidRPr="0034423B" w:rsidRDefault="0034423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4423B" w:rsidRDefault="0034423B" w:rsidP="00627AE9">
      <w:pPr>
        <w:pStyle w:val="a6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48D6" w:rsidRDefault="00D448D6" w:rsidP="00627AE9">
      <w:pPr>
        <w:pStyle w:val="a6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48D6" w:rsidRDefault="00D448D6" w:rsidP="00627AE9">
      <w:pPr>
        <w:pStyle w:val="a6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2828"/>
        <w:gridCol w:w="3968"/>
      </w:tblGrid>
      <w:tr w:rsidR="00654077" w:rsidRPr="00CF1523" w:rsidTr="00654077">
        <w:trPr>
          <w:trHeight w:val="479"/>
        </w:trPr>
        <w:tc>
          <w:tcPr>
            <w:tcW w:w="2418" w:type="dxa"/>
          </w:tcPr>
          <w:p w:rsidR="00654077" w:rsidRPr="00CF1523" w:rsidRDefault="0065407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lang w:bidi="ru-RU"/>
              </w:rPr>
            </w:pPr>
            <w:r w:rsidRPr="00CF1523">
              <w:rPr>
                <w:rFonts w:ascii="Times New Roman" w:hAnsi="Times New Roman"/>
                <w:b/>
                <w:bCs/>
                <w:lang w:bidi="ru-RU"/>
              </w:rPr>
              <w:t>Месяц</w:t>
            </w:r>
          </w:p>
        </w:tc>
        <w:tc>
          <w:tcPr>
            <w:tcW w:w="2828" w:type="dxa"/>
          </w:tcPr>
          <w:p w:rsidR="00654077" w:rsidRPr="00CF1523" w:rsidRDefault="0065407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lang w:bidi="ru-RU"/>
              </w:rPr>
            </w:pPr>
            <w:r w:rsidRPr="00CF1523">
              <w:rPr>
                <w:rFonts w:ascii="Times New Roman" w:hAnsi="Times New Roman"/>
                <w:b/>
                <w:bCs/>
                <w:lang w:bidi="ru-RU"/>
              </w:rPr>
              <w:t>Тема</w:t>
            </w:r>
          </w:p>
        </w:tc>
        <w:tc>
          <w:tcPr>
            <w:tcW w:w="3968" w:type="dxa"/>
          </w:tcPr>
          <w:p w:rsidR="00654077" w:rsidRPr="00CF1523" w:rsidRDefault="0065407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lang w:bidi="ru-RU"/>
              </w:rPr>
            </w:pPr>
            <w:r w:rsidRPr="00CF1523">
              <w:rPr>
                <w:rFonts w:ascii="Times New Roman" w:hAnsi="Times New Roman"/>
                <w:b/>
                <w:bCs/>
                <w:lang w:bidi="ru-RU"/>
              </w:rPr>
              <w:t>Цели и задачи</w:t>
            </w:r>
          </w:p>
        </w:tc>
      </w:tr>
      <w:tr w:rsidR="00654077" w:rsidRPr="00CF1523" w:rsidTr="004B4111">
        <w:trPr>
          <w:trHeight w:val="1300"/>
        </w:trPr>
        <w:tc>
          <w:tcPr>
            <w:tcW w:w="2418" w:type="dxa"/>
          </w:tcPr>
          <w:p w:rsidR="00654077" w:rsidRPr="00CF1523" w:rsidRDefault="0065407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lang w:bidi="ru-RU"/>
              </w:rPr>
            </w:pPr>
            <w:r w:rsidRPr="00CF1523">
              <w:rPr>
                <w:rFonts w:ascii="Times New Roman" w:hAnsi="Times New Roman"/>
                <w:b/>
                <w:bCs/>
                <w:lang w:bidi="ru-RU"/>
              </w:rPr>
              <w:t>Сентябрь</w:t>
            </w:r>
          </w:p>
        </w:tc>
        <w:tc>
          <w:tcPr>
            <w:tcW w:w="2828" w:type="dxa"/>
          </w:tcPr>
          <w:p w:rsidR="00654077" w:rsidRPr="00CF1523" w:rsidRDefault="00D448D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«Мы моем правильно руки».</w:t>
            </w:r>
          </w:p>
          <w:p w:rsidR="00654077" w:rsidRDefault="0065407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B65C96" w:rsidRDefault="00B65C9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B65C96" w:rsidRDefault="00B65C9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B65C96" w:rsidRDefault="00B65C9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B65C96" w:rsidRDefault="00B65C9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«Как зайка правильно учился держать ложку».</w:t>
            </w:r>
          </w:p>
          <w:p w:rsidR="00B65C96" w:rsidRDefault="00B65C9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B65C96" w:rsidRPr="00CF1523" w:rsidRDefault="00B65C9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«</w:t>
            </w:r>
            <w:r w:rsidR="00571E2A">
              <w:rPr>
                <w:rFonts w:ascii="Times New Roman" w:hAnsi="Times New Roman"/>
                <w:bCs/>
                <w:lang w:bidi="ru-RU"/>
              </w:rPr>
              <w:t>Покажем зайке где лежат наси весч</w:t>
            </w:r>
            <w:r>
              <w:rPr>
                <w:rFonts w:ascii="Times New Roman" w:hAnsi="Times New Roman"/>
                <w:bCs/>
                <w:lang w:bidi="ru-RU"/>
              </w:rPr>
              <w:t>и».</w:t>
            </w:r>
          </w:p>
        </w:tc>
        <w:tc>
          <w:tcPr>
            <w:tcW w:w="3968" w:type="dxa"/>
          </w:tcPr>
          <w:p w:rsidR="00B65C96" w:rsidRDefault="00654077" w:rsidP="00627AE9">
            <w:pPr>
              <w:pStyle w:val="a6"/>
              <w:spacing w:line="276" w:lineRule="auto"/>
              <w:rPr>
                <w:rFonts w:ascii="Times New Roman" w:hAnsi="Times New Roman"/>
                <w:bCs/>
                <w:lang w:bidi="ru-RU"/>
              </w:rPr>
            </w:pPr>
            <w:r w:rsidRPr="00CF1523">
              <w:rPr>
                <w:rFonts w:ascii="Times New Roman" w:hAnsi="Times New Roman"/>
                <w:bCs/>
                <w:lang w:bidi="ru-RU"/>
              </w:rPr>
              <w:t xml:space="preserve">Формировать </w:t>
            </w:r>
            <w:r w:rsidR="00D448D6">
              <w:rPr>
                <w:rFonts w:ascii="Times New Roman" w:hAnsi="Times New Roman"/>
                <w:bCs/>
                <w:lang w:bidi="ru-RU"/>
              </w:rPr>
              <w:t xml:space="preserve">у детей </w:t>
            </w:r>
            <w:r w:rsidR="00B65C96">
              <w:rPr>
                <w:rFonts w:ascii="Times New Roman" w:hAnsi="Times New Roman"/>
                <w:bCs/>
                <w:lang w:bidi="ru-RU"/>
              </w:rPr>
              <w:t xml:space="preserve">привычку правильно мыть руки – брать мыло из мыльницы, намыливать руки, класть мыло на место, тереть </w:t>
            </w:r>
            <w:r w:rsidR="002941D0">
              <w:rPr>
                <w:rFonts w:ascii="Times New Roman" w:hAnsi="Times New Roman"/>
                <w:bCs/>
                <w:lang w:bidi="ru-RU"/>
              </w:rPr>
              <w:t>ладошки</w:t>
            </w:r>
            <w:r w:rsidR="00B65C96">
              <w:rPr>
                <w:rFonts w:ascii="Times New Roman" w:hAnsi="Times New Roman"/>
                <w:bCs/>
                <w:lang w:bidi="ru-RU"/>
              </w:rPr>
              <w:t xml:space="preserve"> друг о друга, смывать мыло, отжимать воду с рук.</w:t>
            </w:r>
          </w:p>
          <w:p w:rsidR="00B65C96" w:rsidRDefault="00B65C96" w:rsidP="00627AE9">
            <w:pPr>
              <w:pStyle w:val="a6"/>
              <w:spacing w:line="276" w:lineRule="auto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Учить держать ложку тремя пальцами, подносить ко рту боковой частью, брать писчу губами, не всасывая в себя.</w:t>
            </w:r>
          </w:p>
          <w:p w:rsidR="00B65C96" w:rsidRPr="00CF1523" w:rsidRDefault="00571E2A" w:rsidP="00627AE9">
            <w:pPr>
              <w:pStyle w:val="a6"/>
              <w:spacing w:line="276" w:lineRule="auto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Учить детей по мере одевания, доставать из шкафа уличную обувь, джинсы, кофту; с помощью взрослого надевать их.</w:t>
            </w:r>
          </w:p>
        </w:tc>
      </w:tr>
      <w:tr w:rsidR="00654077" w:rsidRPr="00CF1523" w:rsidTr="00654077">
        <w:trPr>
          <w:trHeight w:val="1021"/>
        </w:trPr>
        <w:tc>
          <w:tcPr>
            <w:tcW w:w="2418" w:type="dxa"/>
            <w:tcBorders>
              <w:bottom w:val="single" w:sz="6" w:space="0" w:color="000000"/>
            </w:tcBorders>
          </w:tcPr>
          <w:p w:rsidR="00654077" w:rsidRPr="00CF1523" w:rsidRDefault="0065407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lang w:bidi="ru-RU"/>
              </w:rPr>
            </w:pPr>
            <w:r w:rsidRPr="00CF1523">
              <w:rPr>
                <w:rFonts w:ascii="Times New Roman" w:hAnsi="Times New Roman"/>
                <w:b/>
                <w:bCs/>
                <w:lang w:bidi="ru-RU"/>
              </w:rPr>
              <w:t>Октябрь</w:t>
            </w:r>
          </w:p>
        </w:tc>
        <w:tc>
          <w:tcPr>
            <w:tcW w:w="2828" w:type="dxa"/>
            <w:tcBorders>
              <w:bottom w:val="single" w:sz="6" w:space="0" w:color="000000"/>
            </w:tcBorders>
          </w:tcPr>
          <w:p w:rsidR="00654077" w:rsidRDefault="0065407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  <w:r w:rsidRPr="00CF1523">
              <w:rPr>
                <w:rFonts w:ascii="Times New Roman" w:hAnsi="Times New Roman"/>
                <w:bCs/>
                <w:lang w:bidi="ru-RU"/>
              </w:rPr>
              <w:t xml:space="preserve">«Мылом, </w:t>
            </w:r>
            <w:r w:rsidRPr="00CF1523">
              <w:rPr>
                <w:rFonts w:ascii="Times New Roman" w:hAnsi="Times New Roman"/>
                <w:bCs/>
                <w:lang w:bidi="ru-RU"/>
              </w:rPr>
              <w:tab/>
              <w:t>мылом умываться без конца…»</w:t>
            </w:r>
          </w:p>
          <w:p w:rsidR="00063266" w:rsidRDefault="0006326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063266" w:rsidRDefault="0006326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063266" w:rsidRDefault="0006326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063266" w:rsidRDefault="0006326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063266" w:rsidRDefault="0006326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063266" w:rsidRDefault="0006326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063266" w:rsidRDefault="0006326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«Свойства салф</w:t>
            </w:r>
            <w:r w:rsidR="006F1A74">
              <w:rPr>
                <w:rFonts w:ascii="Times New Roman" w:hAnsi="Times New Roman"/>
                <w:bCs/>
                <w:lang w:bidi="ru-RU"/>
              </w:rPr>
              <w:t>етки».</w:t>
            </w:r>
          </w:p>
          <w:p w:rsidR="00063266" w:rsidRDefault="0006326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063266" w:rsidRDefault="0006326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063266" w:rsidRDefault="00183612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«Одежда в порядке».</w:t>
            </w:r>
          </w:p>
          <w:p w:rsidR="00063266" w:rsidRPr="00CF1523" w:rsidRDefault="0006326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</w:tcBorders>
          </w:tcPr>
          <w:p w:rsidR="00654077" w:rsidRDefault="00571E2A" w:rsidP="00627AE9">
            <w:pPr>
              <w:pStyle w:val="a6"/>
              <w:spacing w:line="276" w:lineRule="auto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Учить детей самостоятельно и аккуратно мыть руки, насухо вытирать их полотенцем</w:t>
            </w:r>
            <w:r w:rsidR="00063266">
              <w:rPr>
                <w:rFonts w:ascii="Times New Roman" w:hAnsi="Times New Roman"/>
                <w:bCs/>
                <w:lang w:bidi="ru-RU"/>
              </w:rPr>
              <w:t>, сняв его с крючка, положив на ладошки, вежать полотенце на место. Формировать социальный опыт детей на основе литературного произведения. Чтение Я. Аким «Неумейка», «Мойдодыр».</w:t>
            </w:r>
          </w:p>
          <w:p w:rsidR="00063266" w:rsidRDefault="006F1A74" w:rsidP="00627AE9">
            <w:pPr>
              <w:pStyle w:val="a6"/>
              <w:spacing w:line="276" w:lineRule="auto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Учить детей пользоваться салфеткой после еды, закреплять навыки культурного поведения за столом.</w:t>
            </w:r>
          </w:p>
          <w:p w:rsidR="00183612" w:rsidRPr="00CF1523" w:rsidRDefault="00183612" w:rsidP="00627AE9">
            <w:pPr>
              <w:pStyle w:val="a6"/>
              <w:spacing w:line="276" w:lineRule="auto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Учить детей видеть непорядок в одежде, просить взрослого помочь устранить его. Приучать соблюдать элементарные правила поведения в раздевалке: не бегать, не стучать дверцами шкафчика.</w:t>
            </w:r>
          </w:p>
        </w:tc>
      </w:tr>
      <w:tr w:rsidR="00654077" w:rsidRPr="00CF1523" w:rsidTr="00654077">
        <w:trPr>
          <w:trHeight w:val="2136"/>
        </w:trPr>
        <w:tc>
          <w:tcPr>
            <w:tcW w:w="2418" w:type="dxa"/>
            <w:tcBorders>
              <w:top w:val="single" w:sz="6" w:space="0" w:color="000000"/>
            </w:tcBorders>
          </w:tcPr>
          <w:p w:rsidR="00654077" w:rsidRPr="00CF1523" w:rsidRDefault="0065407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lang w:bidi="ru-RU"/>
              </w:rPr>
            </w:pPr>
            <w:r w:rsidRPr="00CF1523">
              <w:rPr>
                <w:rFonts w:ascii="Times New Roman" w:hAnsi="Times New Roman"/>
                <w:b/>
                <w:bCs/>
                <w:lang w:bidi="ru-RU"/>
              </w:rPr>
              <w:lastRenderedPageBreak/>
              <w:t>Ноябрь</w:t>
            </w:r>
          </w:p>
        </w:tc>
        <w:tc>
          <w:tcPr>
            <w:tcW w:w="2828" w:type="dxa"/>
            <w:tcBorders>
              <w:top w:val="single" w:sz="6" w:space="0" w:color="000000"/>
            </w:tcBorders>
          </w:tcPr>
          <w:p w:rsidR="00654077" w:rsidRPr="00CF1523" w:rsidRDefault="0065407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  <w:r w:rsidRPr="00CF1523">
              <w:rPr>
                <w:rFonts w:ascii="Times New Roman" w:hAnsi="Times New Roman"/>
                <w:bCs/>
                <w:lang w:bidi="ru-RU"/>
              </w:rPr>
              <w:t>«Я – самый-самый!»</w:t>
            </w:r>
          </w:p>
        </w:tc>
        <w:tc>
          <w:tcPr>
            <w:tcW w:w="3968" w:type="dxa"/>
            <w:tcBorders>
              <w:top w:val="single" w:sz="6" w:space="0" w:color="000000"/>
            </w:tcBorders>
          </w:tcPr>
          <w:p w:rsidR="00654077" w:rsidRPr="00CF1523" w:rsidRDefault="00B722E7" w:rsidP="00627AE9">
            <w:pPr>
              <w:pStyle w:val="a6"/>
              <w:spacing w:line="276" w:lineRule="auto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Закреплять умение детей есть самостоятельно,</w:t>
            </w:r>
            <w:r w:rsidR="002941D0">
              <w:rPr>
                <w:rFonts w:ascii="Times New Roman" w:hAnsi="Times New Roman"/>
                <w:bCs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lang w:bidi="ru-RU"/>
              </w:rPr>
              <w:t xml:space="preserve">правильно держать ложку, наклоняться над тарелкой, правильно вести себя за столом, пользоваться салфеткой после еды. </w:t>
            </w:r>
            <w:r w:rsidR="00183612">
              <w:rPr>
                <w:rFonts w:ascii="Times New Roman" w:hAnsi="Times New Roman"/>
                <w:bCs/>
                <w:lang w:bidi="ru-RU"/>
              </w:rPr>
              <w:t>Продолжать ф</w:t>
            </w:r>
            <w:r w:rsidR="00654077" w:rsidRPr="00CF1523">
              <w:rPr>
                <w:rFonts w:ascii="Times New Roman" w:hAnsi="Times New Roman"/>
                <w:bCs/>
                <w:lang w:bidi="ru-RU"/>
              </w:rPr>
              <w:t>ормировать у детей потребность быть аккуратными, опрятны</w:t>
            </w:r>
            <w:r w:rsidR="00183612">
              <w:rPr>
                <w:rFonts w:ascii="Times New Roman" w:hAnsi="Times New Roman"/>
                <w:bCs/>
                <w:lang w:bidi="ru-RU"/>
              </w:rPr>
              <w:t>ми, воспитывать бережное отношение к вежам.</w:t>
            </w:r>
            <w:r w:rsidR="00654077" w:rsidRPr="00CF1523">
              <w:rPr>
                <w:rFonts w:ascii="Times New Roman" w:hAnsi="Times New Roman"/>
                <w:bCs/>
                <w:lang w:bidi="ru-RU"/>
              </w:rPr>
              <w:t xml:space="preserve"> Рассматривание иллюстраций к стихотворению В. В. Маяковского</w:t>
            </w:r>
          </w:p>
          <w:p w:rsidR="00654077" w:rsidRPr="00CF1523" w:rsidRDefault="00654077" w:rsidP="00627AE9">
            <w:pPr>
              <w:pStyle w:val="a6"/>
              <w:spacing w:line="276" w:lineRule="auto"/>
              <w:rPr>
                <w:rFonts w:ascii="Times New Roman" w:hAnsi="Times New Roman"/>
                <w:bCs/>
                <w:lang w:bidi="ru-RU"/>
              </w:rPr>
            </w:pPr>
            <w:r w:rsidRPr="00CF1523">
              <w:rPr>
                <w:rFonts w:ascii="Times New Roman" w:hAnsi="Times New Roman"/>
                <w:bCs/>
                <w:lang w:bidi="ru-RU"/>
              </w:rPr>
              <w:t>«Что такое хорошо и что такое плохо», знакомство с текстом.</w:t>
            </w:r>
          </w:p>
        </w:tc>
      </w:tr>
      <w:tr w:rsidR="00654077" w:rsidRPr="00CF1523" w:rsidTr="00654077">
        <w:trPr>
          <w:trHeight w:val="753"/>
        </w:trPr>
        <w:tc>
          <w:tcPr>
            <w:tcW w:w="2418" w:type="dxa"/>
          </w:tcPr>
          <w:p w:rsidR="00654077" w:rsidRPr="00CF1523" w:rsidRDefault="0065407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lang w:bidi="ru-RU"/>
              </w:rPr>
            </w:pPr>
            <w:r w:rsidRPr="00CF1523">
              <w:rPr>
                <w:rFonts w:ascii="Times New Roman" w:hAnsi="Times New Roman"/>
                <w:b/>
                <w:bCs/>
                <w:lang w:bidi="ru-RU"/>
              </w:rPr>
              <w:t>Декабрь</w:t>
            </w:r>
          </w:p>
        </w:tc>
        <w:tc>
          <w:tcPr>
            <w:tcW w:w="2828" w:type="dxa"/>
          </w:tcPr>
          <w:p w:rsidR="00654077" w:rsidRDefault="0065407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  <w:r w:rsidRPr="00CF1523">
              <w:rPr>
                <w:rFonts w:ascii="Times New Roman" w:hAnsi="Times New Roman"/>
                <w:bCs/>
                <w:lang w:bidi="ru-RU"/>
              </w:rPr>
              <w:t>«</w:t>
            </w:r>
            <w:r w:rsidR="00627AE9">
              <w:rPr>
                <w:rFonts w:ascii="Times New Roman" w:hAnsi="Times New Roman"/>
                <w:bCs/>
                <w:lang w:bidi="ru-RU"/>
              </w:rPr>
              <w:t>Научим куклу Маш</w:t>
            </w:r>
            <w:r w:rsidR="00B722E7">
              <w:rPr>
                <w:rFonts w:ascii="Times New Roman" w:hAnsi="Times New Roman"/>
                <w:bCs/>
                <w:lang w:bidi="ru-RU"/>
              </w:rPr>
              <w:t>у умываться</w:t>
            </w:r>
            <w:r w:rsidR="00FD6240">
              <w:rPr>
                <w:rFonts w:ascii="Times New Roman" w:hAnsi="Times New Roman"/>
                <w:bCs/>
                <w:lang w:bidi="ru-RU"/>
              </w:rPr>
              <w:t xml:space="preserve"> и мыть руки».</w:t>
            </w:r>
          </w:p>
          <w:p w:rsidR="006B50B0" w:rsidRDefault="006B50B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6B50B0" w:rsidRDefault="006B50B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6B50B0" w:rsidRDefault="006B50B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6B50B0" w:rsidRDefault="006B50B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6B50B0" w:rsidRDefault="006B50B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6B50B0" w:rsidRDefault="006B50B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6B50B0" w:rsidRPr="00CF1523" w:rsidRDefault="006B50B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«Зайчик в гостях у ёжика».</w:t>
            </w:r>
          </w:p>
        </w:tc>
        <w:tc>
          <w:tcPr>
            <w:tcW w:w="3968" w:type="dxa"/>
          </w:tcPr>
          <w:p w:rsidR="00654077" w:rsidRDefault="00B722E7" w:rsidP="00627AE9">
            <w:pPr>
              <w:pStyle w:val="a6"/>
              <w:spacing w:line="276" w:lineRule="auto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 xml:space="preserve">Продолжать учить детей намыливать руки до образования пены, мыть их круговыми движениями, </w:t>
            </w:r>
            <w:r w:rsidR="002941D0">
              <w:rPr>
                <w:rFonts w:ascii="Times New Roman" w:hAnsi="Times New Roman"/>
                <w:bCs/>
                <w:lang w:bidi="ru-RU"/>
              </w:rPr>
              <w:t>тщательно</w:t>
            </w:r>
            <w:r>
              <w:rPr>
                <w:rFonts w:ascii="Times New Roman" w:hAnsi="Times New Roman"/>
                <w:bCs/>
                <w:lang w:bidi="ru-RU"/>
              </w:rPr>
              <w:t xml:space="preserve"> смывать мыло, отжимать воду. Учить мыть лицо обеими руками прямыми и круговыми движениями, проявлять аккуратность: не мочить одежду, не разбрызгивать воду.</w:t>
            </w:r>
          </w:p>
          <w:p w:rsidR="006B50B0" w:rsidRDefault="006B50B0" w:rsidP="00627AE9">
            <w:pPr>
              <w:pStyle w:val="a6"/>
              <w:spacing w:line="276" w:lineRule="auto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 xml:space="preserve">Закреплять умение держать ложку тремя пальцами, откусывать пижу </w:t>
            </w:r>
            <w:r w:rsidR="002941D0">
              <w:rPr>
                <w:rFonts w:ascii="Times New Roman" w:hAnsi="Times New Roman"/>
                <w:bCs/>
                <w:lang w:bidi="ru-RU"/>
              </w:rPr>
              <w:t>небольшими</w:t>
            </w:r>
            <w:r>
              <w:rPr>
                <w:rFonts w:ascii="Times New Roman" w:hAnsi="Times New Roman"/>
                <w:bCs/>
                <w:lang w:bidi="ru-RU"/>
              </w:rPr>
              <w:t xml:space="preserve"> кусочками, жевать коренными зубами, брать из обжей тарелки хлеб, булочки, печенье.</w:t>
            </w:r>
          </w:p>
          <w:p w:rsidR="006B50B0" w:rsidRPr="00CF1523" w:rsidRDefault="006B50B0" w:rsidP="00627AE9">
            <w:pPr>
              <w:pStyle w:val="a6"/>
              <w:spacing w:line="276" w:lineRule="auto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 xml:space="preserve">Учить выворачивать вежи на лицо. Продолжать приучать соблюдать правила поведения в раздевалке: не сорить, помогать товарижам, не межать другим, вытирать ноги при входе в </w:t>
            </w:r>
            <w:r w:rsidR="002941D0">
              <w:rPr>
                <w:rFonts w:ascii="Times New Roman" w:hAnsi="Times New Roman"/>
                <w:bCs/>
                <w:lang w:bidi="ru-RU"/>
              </w:rPr>
              <w:t>помещение</w:t>
            </w:r>
            <w:r>
              <w:rPr>
                <w:rFonts w:ascii="Times New Roman" w:hAnsi="Times New Roman"/>
                <w:bCs/>
                <w:lang w:bidi="ru-RU"/>
              </w:rPr>
              <w:t>.</w:t>
            </w:r>
          </w:p>
        </w:tc>
      </w:tr>
      <w:tr w:rsidR="00654077" w:rsidRPr="00CF1523" w:rsidTr="00654077">
        <w:trPr>
          <w:trHeight w:val="1027"/>
        </w:trPr>
        <w:tc>
          <w:tcPr>
            <w:tcW w:w="2418" w:type="dxa"/>
          </w:tcPr>
          <w:p w:rsidR="00654077" w:rsidRPr="00CF1523" w:rsidRDefault="0065407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lang w:bidi="ru-RU"/>
              </w:rPr>
            </w:pPr>
            <w:r w:rsidRPr="00CF1523">
              <w:rPr>
                <w:rFonts w:ascii="Times New Roman" w:hAnsi="Times New Roman"/>
                <w:b/>
                <w:bCs/>
                <w:lang w:bidi="ru-RU"/>
              </w:rPr>
              <w:t>Январь</w:t>
            </w:r>
          </w:p>
        </w:tc>
        <w:tc>
          <w:tcPr>
            <w:tcW w:w="2828" w:type="dxa"/>
          </w:tcPr>
          <w:p w:rsidR="006D6BC9" w:rsidRDefault="00FD624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 xml:space="preserve">«Покажем зайке как мы умеем одеваться». </w:t>
            </w:r>
          </w:p>
          <w:p w:rsidR="006D6BC9" w:rsidRDefault="006D6BC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6D6BC9" w:rsidRDefault="00627AE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Суш</w:t>
            </w:r>
            <w:r w:rsidR="006D6BC9">
              <w:rPr>
                <w:rFonts w:ascii="Times New Roman" w:hAnsi="Times New Roman"/>
                <w:bCs/>
                <w:lang w:bidi="ru-RU"/>
              </w:rPr>
              <w:t>ка варежек.</w:t>
            </w:r>
          </w:p>
          <w:p w:rsidR="006D6BC9" w:rsidRPr="00CF1523" w:rsidRDefault="00627AE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Очистка обуви щ</w:t>
            </w:r>
            <w:r w:rsidR="006D6BC9">
              <w:rPr>
                <w:rFonts w:ascii="Times New Roman" w:hAnsi="Times New Roman"/>
                <w:bCs/>
                <w:lang w:bidi="ru-RU"/>
              </w:rPr>
              <w:t>ёткой от снега.</w:t>
            </w:r>
          </w:p>
        </w:tc>
        <w:tc>
          <w:tcPr>
            <w:tcW w:w="3968" w:type="dxa"/>
          </w:tcPr>
          <w:p w:rsidR="00654077" w:rsidRDefault="006D6BC9" w:rsidP="00627AE9">
            <w:pPr>
              <w:pStyle w:val="a6"/>
              <w:spacing w:line="276" w:lineRule="auto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 xml:space="preserve">Закрепить умение одеваться в определённой последовательности с </w:t>
            </w:r>
            <w:r w:rsidR="002941D0">
              <w:rPr>
                <w:rFonts w:ascii="Times New Roman" w:hAnsi="Times New Roman"/>
                <w:bCs/>
                <w:lang w:bidi="ru-RU"/>
              </w:rPr>
              <w:t>небольшой</w:t>
            </w:r>
            <w:r>
              <w:rPr>
                <w:rFonts w:ascii="Times New Roman" w:hAnsi="Times New Roman"/>
                <w:bCs/>
                <w:lang w:bidi="ru-RU"/>
              </w:rPr>
              <w:t xml:space="preserve"> </w:t>
            </w:r>
            <w:r w:rsidR="002941D0">
              <w:rPr>
                <w:rFonts w:ascii="Times New Roman" w:hAnsi="Times New Roman"/>
                <w:bCs/>
                <w:lang w:bidi="ru-RU"/>
              </w:rPr>
              <w:t>помощью</w:t>
            </w:r>
            <w:r>
              <w:rPr>
                <w:rFonts w:ascii="Times New Roman" w:hAnsi="Times New Roman"/>
                <w:bCs/>
                <w:lang w:bidi="ru-RU"/>
              </w:rPr>
              <w:t xml:space="preserve"> воспитателя, пользоваться всеми видами застёжек.</w:t>
            </w:r>
          </w:p>
          <w:p w:rsidR="006D6BC9" w:rsidRDefault="006D6BC9" w:rsidP="00627AE9">
            <w:pPr>
              <w:pStyle w:val="a6"/>
              <w:spacing w:line="276" w:lineRule="auto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 xml:space="preserve">Знакомить детей с новой трудовой операцией, её назначением. Формировать навыки самообслуживания, осознание </w:t>
            </w:r>
            <w:r w:rsidR="002941D0">
              <w:rPr>
                <w:rFonts w:ascii="Times New Roman" w:hAnsi="Times New Roman"/>
                <w:bCs/>
                <w:lang w:bidi="ru-RU"/>
              </w:rPr>
              <w:t>отношения</w:t>
            </w:r>
            <w:r>
              <w:rPr>
                <w:rFonts w:ascii="Times New Roman" w:hAnsi="Times New Roman"/>
                <w:bCs/>
                <w:lang w:bidi="ru-RU"/>
              </w:rPr>
              <w:t xml:space="preserve"> к своему </w:t>
            </w:r>
            <w:r w:rsidR="002941D0">
              <w:rPr>
                <w:rFonts w:ascii="Times New Roman" w:hAnsi="Times New Roman"/>
                <w:bCs/>
                <w:lang w:bidi="ru-RU"/>
              </w:rPr>
              <w:t>внешнему</w:t>
            </w:r>
            <w:r>
              <w:rPr>
                <w:rFonts w:ascii="Times New Roman" w:hAnsi="Times New Roman"/>
                <w:bCs/>
                <w:lang w:bidi="ru-RU"/>
              </w:rPr>
              <w:t xml:space="preserve"> виду.</w:t>
            </w:r>
          </w:p>
          <w:p w:rsidR="004F254D" w:rsidRPr="00CF1523" w:rsidRDefault="004F254D" w:rsidP="00627AE9">
            <w:pPr>
              <w:pStyle w:val="a6"/>
              <w:spacing w:line="276" w:lineRule="auto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Рассматривание иллюстраций о культурно – гигиенических навыках.</w:t>
            </w:r>
          </w:p>
        </w:tc>
      </w:tr>
      <w:tr w:rsidR="00654077" w:rsidRPr="00CF1523" w:rsidTr="00654077">
        <w:trPr>
          <w:trHeight w:val="1300"/>
        </w:trPr>
        <w:tc>
          <w:tcPr>
            <w:tcW w:w="2418" w:type="dxa"/>
          </w:tcPr>
          <w:p w:rsidR="00654077" w:rsidRPr="00CF1523" w:rsidRDefault="0065407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lang w:bidi="ru-RU"/>
              </w:rPr>
            </w:pPr>
            <w:r w:rsidRPr="00CF1523">
              <w:rPr>
                <w:rFonts w:ascii="Times New Roman" w:hAnsi="Times New Roman"/>
                <w:b/>
                <w:bCs/>
                <w:lang w:bidi="ru-RU"/>
              </w:rPr>
              <w:t>Февраль</w:t>
            </w:r>
          </w:p>
        </w:tc>
        <w:tc>
          <w:tcPr>
            <w:tcW w:w="2828" w:type="dxa"/>
          </w:tcPr>
          <w:p w:rsidR="00FD6240" w:rsidRDefault="00D64CD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«</w:t>
            </w:r>
            <w:r w:rsidR="00627AE9">
              <w:rPr>
                <w:rFonts w:ascii="Times New Roman" w:hAnsi="Times New Roman"/>
                <w:bCs/>
                <w:lang w:bidi="ru-RU"/>
              </w:rPr>
              <w:t>Каждой вещ</w:t>
            </w:r>
            <w:r w:rsidR="00FD6240">
              <w:rPr>
                <w:rFonts w:ascii="Times New Roman" w:hAnsi="Times New Roman"/>
                <w:bCs/>
                <w:lang w:bidi="ru-RU"/>
              </w:rPr>
              <w:t>и своё место».</w:t>
            </w:r>
          </w:p>
          <w:p w:rsidR="00FD6240" w:rsidRDefault="00FD624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654077" w:rsidRDefault="0065407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D64CD4" w:rsidRDefault="00D64CD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D64CD4" w:rsidRDefault="00D64CD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«Вот как мы умеем».</w:t>
            </w:r>
          </w:p>
          <w:p w:rsidR="00D64CD4" w:rsidRDefault="00D64CD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D64CD4" w:rsidRDefault="00D64CD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D64CD4" w:rsidRPr="00CF1523" w:rsidRDefault="00261DB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«Зайчик весь промок».</w:t>
            </w:r>
          </w:p>
        </w:tc>
        <w:tc>
          <w:tcPr>
            <w:tcW w:w="3968" w:type="dxa"/>
          </w:tcPr>
          <w:p w:rsidR="00654077" w:rsidRDefault="00D64CD4" w:rsidP="00627AE9">
            <w:pPr>
              <w:pStyle w:val="a6"/>
              <w:spacing w:line="276" w:lineRule="auto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lastRenderedPageBreak/>
              <w:t xml:space="preserve">Учить детей складывать одежду в </w:t>
            </w:r>
            <w:r w:rsidR="002941D0">
              <w:rPr>
                <w:rFonts w:ascii="Times New Roman" w:hAnsi="Times New Roman"/>
                <w:bCs/>
                <w:lang w:bidi="ru-RU"/>
              </w:rPr>
              <w:t>шкафчик</w:t>
            </w:r>
            <w:r>
              <w:rPr>
                <w:rFonts w:ascii="Times New Roman" w:hAnsi="Times New Roman"/>
                <w:bCs/>
                <w:lang w:bidi="ru-RU"/>
              </w:rPr>
              <w:t xml:space="preserve"> в определённой последовательности. Воспитывать аккуратность, самостоятельность.</w:t>
            </w:r>
          </w:p>
          <w:p w:rsidR="00D64CD4" w:rsidRDefault="00D64CD4" w:rsidP="00627AE9">
            <w:pPr>
              <w:pStyle w:val="a6"/>
              <w:spacing w:line="276" w:lineRule="auto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Продолжать закреплять умение аккурат</w:t>
            </w:r>
            <w:r w:rsidR="00627AE9">
              <w:rPr>
                <w:rFonts w:ascii="Times New Roman" w:hAnsi="Times New Roman"/>
                <w:bCs/>
                <w:lang w:bidi="ru-RU"/>
              </w:rPr>
              <w:t>но веш</w:t>
            </w:r>
            <w:r>
              <w:rPr>
                <w:rFonts w:ascii="Times New Roman" w:hAnsi="Times New Roman"/>
                <w:bCs/>
                <w:lang w:bidi="ru-RU"/>
              </w:rPr>
              <w:t xml:space="preserve">ать одежду на стульчик </w:t>
            </w:r>
            <w:r>
              <w:rPr>
                <w:rFonts w:ascii="Times New Roman" w:hAnsi="Times New Roman"/>
                <w:bCs/>
                <w:lang w:bidi="ru-RU"/>
              </w:rPr>
              <w:lastRenderedPageBreak/>
              <w:t>перед сном.</w:t>
            </w:r>
          </w:p>
          <w:p w:rsidR="00D64CD4" w:rsidRPr="00CF1523" w:rsidRDefault="00D64CD4" w:rsidP="00627AE9">
            <w:pPr>
              <w:pStyle w:val="a6"/>
              <w:spacing w:line="276" w:lineRule="auto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 xml:space="preserve">Формировать у детей навыки самообслуживания, учить оказывать </w:t>
            </w:r>
            <w:r w:rsidR="002941D0">
              <w:rPr>
                <w:rFonts w:ascii="Times New Roman" w:hAnsi="Times New Roman"/>
                <w:bCs/>
                <w:lang w:bidi="ru-RU"/>
              </w:rPr>
              <w:t>помощь</w:t>
            </w:r>
            <w:r w:rsidR="00627AE9">
              <w:rPr>
                <w:rFonts w:ascii="Times New Roman" w:hAnsi="Times New Roman"/>
                <w:bCs/>
                <w:lang w:bidi="ru-RU"/>
              </w:rPr>
              <w:t xml:space="preserve"> воспитателю в организации суш</w:t>
            </w:r>
            <w:r>
              <w:rPr>
                <w:rFonts w:ascii="Times New Roman" w:hAnsi="Times New Roman"/>
                <w:bCs/>
                <w:lang w:bidi="ru-RU"/>
              </w:rPr>
              <w:t xml:space="preserve">ки варежек и </w:t>
            </w:r>
            <w:r w:rsidR="002941D0">
              <w:rPr>
                <w:rFonts w:ascii="Times New Roman" w:hAnsi="Times New Roman"/>
                <w:bCs/>
                <w:lang w:bidi="ru-RU"/>
              </w:rPr>
              <w:t>штанов</w:t>
            </w:r>
            <w:r>
              <w:rPr>
                <w:rFonts w:ascii="Times New Roman" w:hAnsi="Times New Roman"/>
                <w:bCs/>
                <w:lang w:bidi="ru-RU"/>
              </w:rPr>
              <w:t>.</w:t>
            </w:r>
          </w:p>
        </w:tc>
      </w:tr>
      <w:tr w:rsidR="00654077" w:rsidRPr="00CF1523" w:rsidTr="004B4111">
        <w:trPr>
          <w:trHeight w:val="1310"/>
        </w:trPr>
        <w:tc>
          <w:tcPr>
            <w:tcW w:w="2418" w:type="dxa"/>
          </w:tcPr>
          <w:p w:rsidR="00654077" w:rsidRPr="00CF1523" w:rsidRDefault="0065407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lang w:bidi="ru-RU"/>
              </w:rPr>
            </w:pPr>
            <w:r w:rsidRPr="00CF1523">
              <w:rPr>
                <w:rFonts w:ascii="Times New Roman" w:hAnsi="Times New Roman"/>
                <w:b/>
                <w:bCs/>
                <w:lang w:bidi="ru-RU"/>
              </w:rPr>
              <w:lastRenderedPageBreak/>
              <w:t>Март</w:t>
            </w:r>
          </w:p>
        </w:tc>
        <w:tc>
          <w:tcPr>
            <w:tcW w:w="2828" w:type="dxa"/>
          </w:tcPr>
          <w:p w:rsidR="00654077" w:rsidRDefault="0065407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  <w:r w:rsidRPr="00CF1523">
              <w:rPr>
                <w:rFonts w:ascii="Times New Roman" w:hAnsi="Times New Roman"/>
                <w:bCs/>
                <w:lang w:bidi="ru-RU"/>
              </w:rPr>
              <w:t>«Чистота - залог здоровья!»</w:t>
            </w:r>
          </w:p>
          <w:p w:rsidR="004C73F7" w:rsidRDefault="004C73F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4C73F7" w:rsidRDefault="004C73F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«</w:t>
            </w:r>
            <w:r w:rsidR="00261DB3">
              <w:rPr>
                <w:rFonts w:ascii="Times New Roman" w:hAnsi="Times New Roman"/>
                <w:bCs/>
                <w:lang w:bidi="ru-RU"/>
              </w:rPr>
              <w:t xml:space="preserve">Мой </w:t>
            </w:r>
            <w:r w:rsidR="002941D0">
              <w:rPr>
                <w:rFonts w:ascii="Times New Roman" w:hAnsi="Times New Roman"/>
                <w:bCs/>
                <w:lang w:bidi="ru-RU"/>
              </w:rPr>
              <w:t>помощник</w:t>
            </w:r>
            <w:r w:rsidR="00261DB3">
              <w:rPr>
                <w:rFonts w:ascii="Times New Roman" w:hAnsi="Times New Roman"/>
                <w:bCs/>
                <w:lang w:bidi="ru-RU"/>
              </w:rPr>
              <w:t>, носовой платочек».</w:t>
            </w:r>
          </w:p>
          <w:p w:rsidR="00654077" w:rsidRDefault="0065407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261DB3" w:rsidRDefault="00261DB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261DB3" w:rsidRDefault="00261DB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261DB3" w:rsidRPr="00CF1523" w:rsidRDefault="00261DB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«Послужные ножки».</w:t>
            </w:r>
          </w:p>
        </w:tc>
        <w:tc>
          <w:tcPr>
            <w:tcW w:w="3968" w:type="dxa"/>
          </w:tcPr>
          <w:p w:rsidR="00654077" w:rsidRDefault="00654077" w:rsidP="00627AE9">
            <w:pPr>
              <w:pStyle w:val="a6"/>
              <w:spacing w:line="276" w:lineRule="auto"/>
              <w:rPr>
                <w:rFonts w:ascii="Times New Roman" w:hAnsi="Times New Roman"/>
                <w:bCs/>
                <w:lang w:bidi="ru-RU"/>
              </w:rPr>
            </w:pPr>
            <w:r w:rsidRPr="00CF1523">
              <w:rPr>
                <w:rFonts w:ascii="Times New Roman" w:hAnsi="Times New Roman"/>
                <w:bCs/>
                <w:lang w:bidi="ru-RU"/>
              </w:rPr>
              <w:t>Формировать привычку наводить чистоту и п</w:t>
            </w:r>
            <w:r w:rsidR="004C73F7">
              <w:rPr>
                <w:rFonts w:ascii="Times New Roman" w:hAnsi="Times New Roman"/>
                <w:bCs/>
                <w:lang w:bidi="ru-RU"/>
              </w:rPr>
              <w:t xml:space="preserve">орядок, вытирать пыль, </w:t>
            </w:r>
            <w:r w:rsidRPr="00CF1523">
              <w:rPr>
                <w:rFonts w:ascii="Times New Roman" w:hAnsi="Times New Roman"/>
                <w:bCs/>
                <w:lang w:bidi="ru-RU"/>
              </w:rPr>
              <w:t xml:space="preserve"> не сорить. Помогать страшим в уборке.</w:t>
            </w:r>
          </w:p>
          <w:p w:rsidR="004C73F7" w:rsidRDefault="004C73F7" w:rsidP="00627AE9">
            <w:pPr>
              <w:pStyle w:val="a6"/>
              <w:spacing w:line="276" w:lineRule="auto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Продолжать приучать детей пользоваться носовым платком, разворачивая его, по мере необходимости.</w:t>
            </w:r>
          </w:p>
          <w:p w:rsidR="004C73F7" w:rsidRPr="00CF1523" w:rsidRDefault="004C73F7" w:rsidP="00627AE9">
            <w:pPr>
              <w:pStyle w:val="a6"/>
              <w:spacing w:line="276" w:lineRule="auto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 xml:space="preserve">Формировать у детей умение вытирать ноги при входе в </w:t>
            </w:r>
            <w:r w:rsidR="00261DB3">
              <w:rPr>
                <w:rFonts w:ascii="Times New Roman" w:hAnsi="Times New Roman"/>
                <w:bCs/>
                <w:lang w:bidi="ru-RU"/>
              </w:rPr>
              <w:t>помещение</w:t>
            </w:r>
            <w:r>
              <w:rPr>
                <w:rFonts w:ascii="Times New Roman" w:hAnsi="Times New Roman"/>
                <w:bCs/>
                <w:lang w:bidi="ru-RU"/>
              </w:rPr>
              <w:t>. Уважать труд взрослых.</w:t>
            </w:r>
          </w:p>
        </w:tc>
      </w:tr>
      <w:tr w:rsidR="00654077" w:rsidRPr="00CF1523" w:rsidTr="00654077">
        <w:trPr>
          <w:trHeight w:val="739"/>
        </w:trPr>
        <w:tc>
          <w:tcPr>
            <w:tcW w:w="2418" w:type="dxa"/>
          </w:tcPr>
          <w:p w:rsidR="00654077" w:rsidRPr="00CF1523" w:rsidRDefault="0065407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lang w:bidi="ru-RU"/>
              </w:rPr>
            </w:pPr>
            <w:r w:rsidRPr="00CF1523">
              <w:rPr>
                <w:rFonts w:ascii="Times New Roman" w:hAnsi="Times New Roman"/>
                <w:b/>
                <w:bCs/>
                <w:lang w:bidi="ru-RU"/>
              </w:rPr>
              <w:t>Апрель</w:t>
            </w:r>
          </w:p>
        </w:tc>
        <w:tc>
          <w:tcPr>
            <w:tcW w:w="2828" w:type="dxa"/>
          </w:tcPr>
          <w:p w:rsidR="00654077" w:rsidRDefault="004C73F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«Красивая расчёска».</w:t>
            </w:r>
          </w:p>
          <w:p w:rsidR="00261DB3" w:rsidRDefault="00261DB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  <w:p w:rsidR="00261DB3" w:rsidRPr="00CF1523" w:rsidRDefault="00261DB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«Зеркало».</w:t>
            </w:r>
          </w:p>
        </w:tc>
        <w:tc>
          <w:tcPr>
            <w:tcW w:w="3968" w:type="dxa"/>
          </w:tcPr>
          <w:p w:rsidR="00654077" w:rsidRDefault="004C73F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Учить детей осторожно расчёсывать волосы расчёской.</w:t>
            </w:r>
          </w:p>
          <w:p w:rsidR="00261DB3" w:rsidRDefault="004F254D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 xml:space="preserve">Приучать детей ухаживать за </w:t>
            </w:r>
            <w:r w:rsidR="00627AE9">
              <w:rPr>
                <w:rFonts w:ascii="Times New Roman" w:hAnsi="Times New Roman"/>
                <w:bCs/>
                <w:lang w:bidi="ru-RU"/>
              </w:rPr>
              <w:t>своими причёсками, за своим внеш</w:t>
            </w:r>
            <w:r>
              <w:rPr>
                <w:rFonts w:ascii="Times New Roman" w:hAnsi="Times New Roman"/>
                <w:bCs/>
                <w:lang w:bidi="ru-RU"/>
              </w:rPr>
              <w:t>ним видом.</w:t>
            </w:r>
          </w:p>
          <w:p w:rsidR="004F254D" w:rsidRPr="00CF1523" w:rsidRDefault="004F254D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Заучивание «Расти коса до пояса».</w:t>
            </w:r>
          </w:p>
        </w:tc>
      </w:tr>
      <w:tr w:rsidR="00654077" w:rsidRPr="00CF1523" w:rsidTr="00654077">
        <w:trPr>
          <w:trHeight w:val="762"/>
        </w:trPr>
        <w:tc>
          <w:tcPr>
            <w:tcW w:w="2418" w:type="dxa"/>
          </w:tcPr>
          <w:p w:rsidR="00654077" w:rsidRPr="00CF1523" w:rsidRDefault="0065407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lang w:bidi="ru-RU"/>
              </w:rPr>
            </w:pPr>
            <w:r w:rsidRPr="00CF1523">
              <w:rPr>
                <w:rFonts w:ascii="Times New Roman" w:hAnsi="Times New Roman"/>
                <w:b/>
                <w:bCs/>
                <w:lang w:bidi="ru-RU"/>
              </w:rPr>
              <w:t>Май</w:t>
            </w:r>
          </w:p>
        </w:tc>
        <w:tc>
          <w:tcPr>
            <w:tcW w:w="2828" w:type="dxa"/>
          </w:tcPr>
          <w:p w:rsidR="00654077" w:rsidRPr="00CF1523" w:rsidRDefault="0065407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  <w:r w:rsidRPr="00CF1523">
              <w:rPr>
                <w:rFonts w:ascii="Times New Roman" w:hAnsi="Times New Roman"/>
                <w:bCs/>
                <w:lang w:bidi="ru-RU"/>
              </w:rPr>
              <w:t>«Овощи и фрукты</w:t>
            </w:r>
            <w:r w:rsidRPr="00CF1523">
              <w:rPr>
                <w:rFonts w:ascii="Times New Roman" w:hAnsi="Times New Roman"/>
                <w:bCs/>
                <w:lang w:bidi="ru-RU"/>
              </w:rPr>
              <w:tab/>
              <w:t>– наши друзья»</w:t>
            </w:r>
          </w:p>
        </w:tc>
        <w:tc>
          <w:tcPr>
            <w:tcW w:w="3968" w:type="dxa"/>
          </w:tcPr>
          <w:p w:rsidR="00654077" w:rsidRPr="00CF1523" w:rsidRDefault="0065407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  <w:r w:rsidRPr="00CF1523">
              <w:rPr>
                <w:rFonts w:ascii="Times New Roman" w:hAnsi="Times New Roman"/>
                <w:bCs/>
                <w:lang w:bidi="ru-RU"/>
              </w:rPr>
              <w:t>Беседа о пользе овощей и фруктов. Прививать любовь к употреблению их в пище.</w:t>
            </w:r>
          </w:p>
        </w:tc>
      </w:tr>
      <w:tr w:rsidR="00CF1523" w:rsidRPr="00CF1523" w:rsidTr="00654077">
        <w:trPr>
          <w:trHeight w:val="762"/>
        </w:trPr>
        <w:tc>
          <w:tcPr>
            <w:tcW w:w="2418" w:type="dxa"/>
          </w:tcPr>
          <w:p w:rsidR="00CF1523" w:rsidRPr="00CF1523" w:rsidRDefault="00CF152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lang w:bidi="ru-RU"/>
              </w:rPr>
            </w:pPr>
            <w:r w:rsidRPr="00CF1523">
              <w:rPr>
                <w:rFonts w:ascii="Times New Roman" w:hAnsi="Times New Roman"/>
                <w:b/>
                <w:bCs/>
                <w:lang w:bidi="ru-RU"/>
              </w:rPr>
              <w:t>Летний период</w:t>
            </w:r>
          </w:p>
        </w:tc>
        <w:tc>
          <w:tcPr>
            <w:tcW w:w="2828" w:type="dxa"/>
          </w:tcPr>
          <w:p w:rsidR="00CF1523" w:rsidRPr="00CF1523" w:rsidRDefault="00CF152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  <w:r w:rsidRPr="00CF1523">
              <w:rPr>
                <w:rFonts w:ascii="Times New Roman" w:hAnsi="Times New Roman"/>
                <w:bCs/>
                <w:lang w:bidi="ru-RU"/>
              </w:rPr>
              <w:t>Воздух, солнце и вода – наши лучшие друзья»</w:t>
            </w:r>
          </w:p>
        </w:tc>
        <w:tc>
          <w:tcPr>
            <w:tcW w:w="3968" w:type="dxa"/>
          </w:tcPr>
          <w:p w:rsidR="00CF1523" w:rsidRPr="00CF1523" w:rsidRDefault="00CF152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lang w:bidi="ru-RU"/>
              </w:rPr>
            </w:pPr>
          </w:p>
        </w:tc>
      </w:tr>
    </w:tbl>
    <w:p w:rsidR="00654077" w:rsidRDefault="00654077" w:rsidP="00627AE9">
      <w:pPr>
        <w:pStyle w:val="a6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5128" w:rsidRDefault="00985128" w:rsidP="00627AE9">
      <w:pPr>
        <w:pStyle w:val="a6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 </w:t>
      </w:r>
      <w:r w:rsidRPr="0068289A">
        <w:rPr>
          <w:rFonts w:ascii="Times New Roman" w:hAnsi="Times New Roman"/>
          <w:b/>
          <w:sz w:val="24"/>
          <w:szCs w:val="24"/>
        </w:rPr>
        <w:t>Цели и задачи работы в летний оздоровительный период.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i/>
          <w:sz w:val="24"/>
          <w:szCs w:val="24"/>
        </w:rPr>
        <w:t>Цель:</w:t>
      </w:r>
      <w:r w:rsidRPr="0068289A">
        <w:rPr>
          <w:rFonts w:ascii="Times New Roman" w:hAnsi="Times New Roman"/>
          <w:sz w:val="24"/>
          <w:szCs w:val="24"/>
        </w:rPr>
        <w:t xml:space="preserve"> сохранение и укрепление физического и психического здоровья с учетом их индивидуальных особенностей. 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8289A">
        <w:rPr>
          <w:rFonts w:ascii="Times New Roman" w:hAnsi="Times New Roman"/>
          <w:i/>
          <w:sz w:val="24"/>
          <w:szCs w:val="24"/>
        </w:rPr>
        <w:t xml:space="preserve">Задачи: </w:t>
      </w:r>
    </w:p>
    <w:p w:rsidR="0068289A" w:rsidRPr="0068289A" w:rsidRDefault="0068289A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68289A">
        <w:rPr>
          <w:rFonts w:ascii="Times New Roman" w:hAnsi="Times New Roman"/>
          <w:sz w:val="24"/>
          <w:szCs w:val="24"/>
        </w:rPr>
        <w:t>Создать условия, обеспечивающие охрану жизни и укрепления здоровья детей, предупреждение заболеваемости и травматизма.</w:t>
      </w:r>
    </w:p>
    <w:p w:rsidR="0068289A" w:rsidRPr="0068289A" w:rsidRDefault="0068289A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68289A">
        <w:rPr>
          <w:rFonts w:ascii="Times New Roman" w:hAnsi="Times New Roman"/>
          <w:sz w:val="24"/>
          <w:szCs w:val="24"/>
        </w:rPr>
        <w:t>Реализовать систему мероприятий, направленных на развитие самостоятельности, инициативности, любознательности и познавательной активности.</w:t>
      </w:r>
    </w:p>
    <w:p w:rsidR="0068289A" w:rsidRPr="0068289A" w:rsidRDefault="0068289A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68289A">
        <w:rPr>
          <w:rFonts w:ascii="Times New Roman" w:hAnsi="Times New Roman"/>
          <w:sz w:val="24"/>
          <w:szCs w:val="24"/>
        </w:rPr>
        <w:t xml:space="preserve">Проводить </w:t>
      </w:r>
      <w:r>
        <w:rPr>
          <w:rFonts w:ascii="Times New Roman" w:hAnsi="Times New Roman"/>
          <w:sz w:val="24"/>
          <w:szCs w:val="24"/>
        </w:rPr>
        <w:t>консультирование</w:t>
      </w:r>
      <w:r w:rsidRPr="0068289A">
        <w:rPr>
          <w:rFonts w:ascii="Times New Roman" w:hAnsi="Times New Roman"/>
          <w:sz w:val="24"/>
          <w:szCs w:val="24"/>
        </w:rPr>
        <w:t xml:space="preserve"> родителей по педагогическим, воспитательным, оздоровительным вопросам детей в летний период.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8289A">
        <w:rPr>
          <w:rFonts w:ascii="Times New Roman" w:hAnsi="Times New Roman"/>
          <w:i/>
          <w:sz w:val="24"/>
          <w:szCs w:val="24"/>
        </w:rPr>
        <w:t xml:space="preserve">Задачи по пяти направлениям: </w:t>
      </w:r>
    </w:p>
    <w:p w:rsidR="0068289A" w:rsidRPr="0068289A" w:rsidRDefault="0068289A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8289A">
        <w:rPr>
          <w:rFonts w:ascii="Times New Roman" w:hAnsi="Times New Roman"/>
          <w:sz w:val="24"/>
          <w:szCs w:val="24"/>
          <w:u w:val="single"/>
        </w:rPr>
        <w:t>Физическое развитие: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t>Всесторонне совершенствовать физические функции организма.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t>Повышать работоспособность детского организма через различные формы закаливания.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t>Формировать интерес и потребность в занятиях физическими упражнениями.</w:t>
      </w:r>
    </w:p>
    <w:p w:rsidR="0068289A" w:rsidRPr="0068289A" w:rsidRDefault="0068289A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lastRenderedPageBreak/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t>Способствовать предупреждению заболеваемости и детского травматизма.</w:t>
      </w:r>
    </w:p>
    <w:p w:rsidR="0068289A" w:rsidRPr="0068289A" w:rsidRDefault="0068289A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8289A">
        <w:rPr>
          <w:rFonts w:ascii="Times New Roman" w:hAnsi="Times New Roman"/>
          <w:sz w:val="24"/>
          <w:szCs w:val="24"/>
          <w:u w:val="single"/>
        </w:rPr>
        <w:t>Художественно-эстетическое развитие: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t>Закреплять и углублять музыкальные впечатления, полученные в течение года.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t>Поддерживать инициативу детей в импровизации.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t>Активизировать воображение, инициативу творчества ребенка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t>Развивать основы музыкально-театральной культуры, духовно обогащать детей положительными эмоциями.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t>Развивать коммуникативные навыки в различных ситуациях общения: со сверстниками, педагогами, родителями и другими людьми.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t>Приобщать детей к наблюдению за действительностью, развивать умение видеть мир глазами творца-художника.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t>Предоставить свободу в отражении – доступными для ребенка художественными средствами – своего видения мира.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t>Развивать умение передавать настроение, состояние, отношение к изображаемому, экспериментировать с различными видами и способами изображения.</w:t>
      </w:r>
    </w:p>
    <w:p w:rsidR="0068289A" w:rsidRPr="0068289A" w:rsidRDefault="0068289A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8289A">
        <w:rPr>
          <w:rFonts w:ascii="Times New Roman" w:hAnsi="Times New Roman"/>
          <w:sz w:val="24"/>
          <w:szCs w:val="24"/>
          <w:u w:val="single"/>
        </w:rPr>
        <w:t>Познавательное развитие: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68289A" w:rsidRPr="0068289A" w:rsidRDefault="0068289A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8289A">
        <w:rPr>
          <w:rFonts w:ascii="Times New Roman" w:hAnsi="Times New Roman"/>
          <w:sz w:val="24"/>
          <w:szCs w:val="24"/>
          <w:u w:val="single"/>
        </w:rPr>
        <w:t>Социально-коммуникативное развитие: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t>Развивать игровую деятельность воспитанников.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t>Приобщение к элементарным общепринятым нормам взаимоотношений со сверстниками и взрослыми.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t>Продолжать работу по формированию гендерной семейной, гражданской принадлежности, патриотических чувств.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t>Развивать трудовую деятельность, воспитывать ценностное отношение к собственному труду, труду других людей, его результату.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t>Формировать представление об опасных для человека и окружающего мира, природы, ситуациях и способу поведения в них.</w:t>
      </w:r>
    </w:p>
    <w:p w:rsidR="0068289A" w:rsidRPr="0068289A" w:rsidRDefault="0068289A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8289A">
        <w:rPr>
          <w:rFonts w:ascii="Times New Roman" w:hAnsi="Times New Roman"/>
          <w:sz w:val="24"/>
          <w:szCs w:val="24"/>
          <w:u w:val="single"/>
        </w:rPr>
        <w:t>Речевое развитие: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t>Развитие свободного общения со взрослыми и детьми.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t>Развитие всех компонентов устной речи детей (лексической стороны, драматического строя речи, произносительной стороны речи; связанной речи – диалогической и монологической форм) в различных формах и видах детской деятельности.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t>Практическое владение воспитанниками норм речи.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lastRenderedPageBreak/>
        <w:t>Речевое стимулирование (повторение, объяснение, обсуждение, побуждение, напоминание, уточнение) – формирование элементарного реплицирования.</w:t>
      </w:r>
    </w:p>
    <w:p w:rsidR="0068289A" w:rsidRPr="0068289A" w:rsidRDefault="0068289A" w:rsidP="00627AE9">
      <w:pPr>
        <w:pStyle w:val="a6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t>Поддержание социального контакта (фатическая беседа, эврическая беседа).</w:t>
      </w:r>
    </w:p>
    <w:p w:rsidR="0068289A" w:rsidRPr="0068289A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t>Совместная предметная и продуктивная деятельность детей (коллективный монолог).</w:t>
      </w:r>
    </w:p>
    <w:p w:rsidR="0068289A" w:rsidRPr="007E7F1B" w:rsidRDefault="0068289A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9A">
        <w:rPr>
          <w:rFonts w:ascii="Times New Roman" w:hAnsi="Times New Roman"/>
          <w:sz w:val="24"/>
          <w:szCs w:val="24"/>
        </w:rPr>
        <w:t>Самостоятельна художественно-речевая деятельность детей.</w:t>
      </w:r>
    </w:p>
    <w:p w:rsidR="0068289A" w:rsidRPr="007E7F1B" w:rsidRDefault="0068289A" w:rsidP="00627AE9">
      <w:pPr>
        <w:pStyle w:val="a6"/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05969" w:rsidRPr="007C1558" w:rsidRDefault="007C1558" w:rsidP="00627AE9">
      <w:pPr>
        <w:pStyle w:val="a6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1558">
        <w:rPr>
          <w:rFonts w:ascii="Times New Roman" w:hAnsi="Times New Roman"/>
          <w:b/>
          <w:bCs/>
          <w:sz w:val="24"/>
          <w:szCs w:val="24"/>
        </w:rPr>
        <w:t>2.3 Реализация комплексно-тематического планирования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024"/>
        <w:gridCol w:w="3024"/>
        <w:gridCol w:w="3024"/>
      </w:tblGrid>
      <w:tr w:rsidR="004B4111" w:rsidRPr="005551CC" w:rsidTr="004B4111">
        <w:trPr>
          <w:cantSplit/>
          <w:trHeight w:val="1134"/>
        </w:trPr>
        <w:tc>
          <w:tcPr>
            <w:tcW w:w="392" w:type="dxa"/>
            <w:textDirection w:val="btLr"/>
          </w:tcPr>
          <w:p w:rsidR="004B4111" w:rsidRPr="005551CC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1CC">
              <w:rPr>
                <w:rFonts w:ascii="Times New Roman" w:hAnsi="Times New Roman"/>
                <w:lang w:eastAsia="ru-RU"/>
              </w:rPr>
              <w:t>месяц</w:t>
            </w:r>
          </w:p>
        </w:tc>
        <w:tc>
          <w:tcPr>
            <w:tcW w:w="3024" w:type="dxa"/>
          </w:tcPr>
          <w:p w:rsidR="004B4111" w:rsidRPr="007C1558" w:rsidRDefault="004B4111" w:rsidP="00627AE9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1558">
              <w:rPr>
                <w:rFonts w:ascii="Times New Roman" w:hAnsi="Times New Roman"/>
                <w:lang w:eastAsia="ru-RU"/>
              </w:rPr>
              <w:t>Тема</w:t>
            </w:r>
          </w:p>
        </w:tc>
        <w:tc>
          <w:tcPr>
            <w:tcW w:w="3024" w:type="dxa"/>
          </w:tcPr>
          <w:p w:rsidR="004B4111" w:rsidRPr="007C1558" w:rsidRDefault="004B4111" w:rsidP="00627AE9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1558">
              <w:rPr>
                <w:rFonts w:ascii="Times New Roman" w:hAnsi="Times New Roman"/>
                <w:lang w:eastAsia="ru-RU"/>
              </w:rPr>
              <w:t>Содержание и основные задачи</w:t>
            </w:r>
          </w:p>
        </w:tc>
        <w:tc>
          <w:tcPr>
            <w:tcW w:w="3024" w:type="dxa"/>
          </w:tcPr>
          <w:p w:rsidR="004B4111" w:rsidRPr="007C1558" w:rsidRDefault="004B4111" w:rsidP="00627AE9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1558">
              <w:rPr>
                <w:rFonts w:ascii="Times New Roman" w:hAnsi="Times New Roman"/>
                <w:lang w:eastAsia="ru-RU"/>
              </w:rPr>
              <w:t>Итоговое мероприятие</w:t>
            </w:r>
          </w:p>
        </w:tc>
      </w:tr>
      <w:tr w:rsidR="004B4111" w:rsidRPr="005551CC" w:rsidTr="004B4111">
        <w:trPr>
          <w:trHeight w:val="1579"/>
        </w:trPr>
        <w:tc>
          <w:tcPr>
            <w:tcW w:w="392" w:type="dxa"/>
          </w:tcPr>
          <w:p w:rsidR="004B4111" w:rsidRPr="005551CC" w:rsidRDefault="004B4111" w:rsidP="00627AE9">
            <w:pPr>
              <w:pStyle w:val="a6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5551CC">
              <w:rPr>
                <w:rFonts w:ascii="Times New Roman" w:hAnsi="Times New Roman"/>
                <w:lang w:eastAsia="ru-RU"/>
              </w:rPr>
              <w:t>сентябрь</w:t>
            </w:r>
          </w:p>
        </w:tc>
        <w:tc>
          <w:tcPr>
            <w:tcW w:w="3024" w:type="dxa"/>
          </w:tcPr>
          <w:p w:rsidR="004B4111" w:rsidRPr="005551CC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1CC">
              <w:rPr>
                <w:rFonts w:ascii="Times New Roman" w:hAnsi="Times New Roman"/>
                <w:lang w:eastAsia="ru-RU"/>
              </w:rPr>
              <w:t xml:space="preserve"> </w:t>
            </w:r>
            <w:r w:rsidR="00F342F9">
              <w:rPr>
                <w:rFonts w:ascii="Times New Roman" w:hAnsi="Times New Roman"/>
                <w:lang w:eastAsia="ru-RU"/>
              </w:rPr>
              <w:t>Детский сад</w:t>
            </w:r>
          </w:p>
        </w:tc>
        <w:tc>
          <w:tcPr>
            <w:tcW w:w="3024" w:type="dxa"/>
          </w:tcPr>
          <w:p w:rsidR="004B4111" w:rsidRPr="004B4111" w:rsidRDefault="004325D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 неделя. </w:t>
            </w:r>
            <w:r w:rsidR="004B4111" w:rsidRPr="004B4111">
              <w:rPr>
                <w:rFonts w:ascii="Times New Roman" w:hAnsi="Times New Roman"/>
                <w:lang w:eastAsia="ru-RU"/>
              </w:rPr>
              <w:t>Адаптировать детей к условиям детского сада. Познакомить с садом, как с ближайшим</w:t>
            </w:r>
          </w:p>
          <w:p w:rsidR="004B4111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111">
              <w:rPr>
                <w:rFonts w:ascii="Times New Roman" w:hAnsi="Times New Roman"/>
                <w:lang w:eastAsia="ru-RU"/>
              </w:rPr>
              <w:t>социальным окружением, правилами поведения в группе и на прогулке.</w:t>
            </w:r>
          </w:p>
          <w:p w:rsidR="00672B99" w:rsidRDefault="004325D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неделя. «</w:t>
            </w:r>
            <w:r w:rsidR="00DE6759">
              <w:rPr>
                <w:rFonts w:ascii="Times New Roman" w:hAnsi="Times New Roman"/>
                <w:lang w:eastAsia="ru-RU"/>
              </w:rPr>
              <w:t>Нач</w:t>
            </w:r>
            <w:r>
              <w:rPr>
                <w:rFonts w:ascii="Times New Roman" w:hAnsi="Times New Roman"/>
                <w:lang w:eastAsia="ru-RU"/>
              </w:rPr>
              <w:t xml:space="preserve">а группа». Цель: Знакомить детей с трудом работников </w:t>
            </w:r>
            <w:r w:rsidR="00672B99">
              <w:rPr>
                <w:rFonts w:ascii="Times New Roman" w:hAnsi="Times New Roman"/>
                <w:lang w:eastAsia="ru-RU"/>
              </w:rPr>
              <w:t>дошкольного</w:t>
            </w:r>
            <w:r>
              <w:rPr>
                <w:rFonts w:ascii="Times New Roman" w:hAnsi="Times New Roman"/>
                <w:lang w:eastAsia="ru-RU"/>
              </w:rPr>
              <w:t xml:space="preserve"> учреждения – воспитателей, няни</w:t>
            </w:r>
            <w:r w:rsidR="00672B99">
              <w:rPr>
                <w:rFonts w:ascii="Times New Roman" w:hAnsi="Times New Roman"/>
                <w:lang w:eastAsia="ru-RU"/>
              </w:rPr>
              <w:t>;</w:t>
            </w:r>
            <w:r w:rsidR="00DE6759">
              <w:rPr>
                <w:rFonts w:ascii="Times New Roman" w:hAnsi="Times New Roman"/>
                <w:lang w:eastAsia="ru-RU"/>
              </w:rPr>
              <w:t xml:space="preserve"> </w:t>
            </w:r>
            <w:r w:rsidR="00672B99">
              <w:rPr>
                <w:rFonts w:ascii="Times New Roman" w:hAnsi="Times New Roman"/>
                <w:lang w:eastAsia="ru-RU"/>
              </w:rPr>
              <w:t>учить называть их по имени и отчеству, обращаться к ним на «вы</w:t>
            </w:r>
            <w:r w:rsidR="00627AE9">
              <w:rPr>
                <w:rFonts w:ascii="Times New Roman" w:hAnsi="Times New Roman"/>
                <w:lang w:eastAsia="ru-RU"/>
              </w:rPr>
              <w:t>»; показать</w:t>
            </w:r>
            <w:r w:rsidR="00672B99">
              <w:rPr>
                <w:rFonts w:ascii="Times New Roman" w:hAnsi="Times New Roman"/>
                <w:lang w:eastAsia="ru-RU"/>
              </w:rPr>
              <w:t xml:space="preserve"> отношение взрослого к труду.</w:t>
            </w:r>
          </w:p>
          <w:p w:rsidR="00F5016B" w:rsidRDefault="00672B9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 </w:t>
            </w:r>
            <w:r w:rsidR="003E1970">
              <w:rPr>
                <w:rFonts w:ascii="Times New Roman" w:hAnsi="Times New Roman"/>
                <w:lang w:eastAsia="ru-RU"/>
              </w:rPr>
              <w:t xml:space="preserve">«Кто у нас хороший, кто у нас пригожий». Цель: Вызвать у детей симпатию к сверстникам с помощью рассказов воспитателя и совместных игр; помочь </w:t>
            </w:r>
            <w:r w:rsidR="00F5016B">
              <w:rPr>
                <w:rFonts w:ascii="Times New Roman" w:hAnsi="Times New Roman"/>
                <w:lang w:eastAsia="ru-RU"/>
              </w:rPr>
              <w:t>малышам построить тёплые и дружеские взаимоотношения в детском коллективе.</w:t>
            </w:r>
          </w:p>
          <w:p w:rsidR="00122BB6" w:rsidRDefault="00122BB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384946">
              <w:rPr>
                <w:rFonts w:ascii="Times New Roman" w:hAnsi="Times New Roman"/>
                <w:lang w:eastAsia="ru-RU"/>
              </w:rPr>
              <w:t xml:space="preserve"> неделя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384946">
              <w:rPr>
                <w:rFonts w:ascii="Times New Roman" w:hAnsi="Times New Roman"/>
                <w:lang w:eastAsia="ru-RU"/>
              </w:rPr>
              <w:t xml:space="preserve">«Моя любимая игрушка». Цель: Продолжать </w:t>
            </w:r>
            <w:r w:rsidR="00AB08C5">
              <w:rPr>
                <w:rFonts w:ascii="Times New Roman" w:hAnsi="Times New Roman"/>
                <w:lang w:eastAsia="ru-RU"/>
              </w:rPr>
              <w:t>расширять</w:t>
            </w:r>
            <w:r w:rsidR="00384946">
              <w:rPr>
                <w:rFonts w:ascii="Times New Roman" w:hAnsi="Times New Roman"/>
                <w:lang w:eastAsia="ru-RU"/>
              </w:rPr>
              <w:t xml:space="preserve"> представления об </w:t>
            </w:r>
            <w:r w:rsidR="00AB08C5">
              <w:rPr>
                <w:rFonts w:ascii="Times New Roman" w:hAnsi="Times New Roman"/>
                <w:lang w:eastAsia="ru-RU"/>
              </w:rPr>
              <w:t xml:space="preserve">игрушках, их классификации, воспитывать бережное отношение к ним. </w:t>
            </w:r>
          </w:p>
          <w:p w:rsidR="004325D6" w:rsidRPr="005551CC" w:rsidRDefault="004325D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</w:tcPr>
          <w:p w:rsidR="004B4111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Адаптация </w:t>
            </w:r>
            <w:r w:rsidR="00F342F9">
              <w:rPr>
                <w:rFonts w:ascii="Times New Roman" w:hAnsi="Times New Roman"/>
                <w:lang w:eastAsia="ru-RU"/>
              </w:rPr>
              <w:t>к условиям ДОУ</w:t>
            </w:r>
          </w:p>
          <w:p w:rsidR="00413E4E" w:rsidRPr="005551CC" w:rsidRDefault="00413E4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Фото коллаж «Хорошо у нас в саду!»</w:t>
            </w:r>
          </w:p>
        </w:tc>
      </w:tr>
      <w:tr w:rsidR="004B4111" w:rsidRPr="005551CC" w:rsidTr="004B4111">
        <w:trPr>
          <w:trHeight w:val="1642"/>
        </w:trPr>
        <w:tc>
          <w:tcPr>
            <w:tcW w:w="392" w:type="dxa"/>
          </w:tcPr>
          <w:p w:rsidR="004B4111" w:rsidRPr="005551CC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1CC">
              <w:rPr>
                <w:rFonts w:ascii="Times New Roman" w:hAnsi="Times New Roman"/>
                <w:lang w:eastAsia="ru-RU"/>
              </w:rPr>
              <w:lastRenderedPageBreak/>
              <w:t>октябрь</w:t>
            </w:r>
          </w:p>
        </w:tc>
        <w:tc>
          <w:tcPr>
            <w:tcW w:w="3024" w:type="dxa"/>
          </w:tcPr>
          <w:p w:rsidR="004B4111" w:rsidRPr="005551CC" w:rsidRDefault="004B4111" w:rsidP="00627AE9">
            <w:pPr>
              <w:pStyle w:val="a6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4111">
              <w:rPr>
                <w:rFonts w:ascii="Times New Roman" w:hAnsi="Times New Roman"/>
                <w:lang w:eastAsia="ru-RU"/>
              </w:rPr>
              <w:t xml:space="preserve">Осень </w:t>
            </w:r>
          </w:p>
        </w:tc>
        <w:tc>
          <w:tcPr>
            <w:tcW w:w="3024" w:type="dxa"/>
          </w:tcPr>
          <w:p w:rsidR="004B4111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111">
              <w:rPr>
                <w:rFonts w:ascii="Times New Roman" w:hAnsi="Times New Roman"/>
                <w:lang w:eastAsia="ru-RU"/>
              </w:rPr>
              <w:t>1</w:t>
            </w:r>
            <w:r w:rsidRPr="004B4111">
              <w:rPr>
                <w:rFonts w:ascii="Times New Roman" w:hAnsi="Times New Roman"/>
                <w:lang w:eastAsia="ru-RU"/>
              </w:rPr>
              <w:tab/>
              <w:t>неделя. «Листья падают, кружатся».</w:t>
            </w:r>
            <w:r w:rsidR="00560C4F">
              <w:rPr>
                <w:rFonts w:ascii="Times New Roman" w:hAnsi="Times New Roman"/>
                <w:lang w:eastAsia="ru-RU"/>
              </w:rPr>
              <w:t xml:space="preserve"> (Деревья, кустарники).</w:t>
            </w:r>
            <w:r w:rsidR="005D65BB">
              <w:rPr>
                <w:rFonts w:ascii="Times New Roman" w:hAnsi="Times New Roman"/>
                <w:lang w:eastAsia="ru-RU"/>
              </w:rPr>
              <w:t xml:space="preserve"> Цель. Расширять у детей </w:t>
            </w:r>
            <w:r w:rsidRPr="004B4111">
              <w:rPr>
                <w:rFonts w:ascii="Times New Roman" w:hAnsi="Times New Roman"/>
                <w:lang w:eastAsia="ru-RU"/>
              </w:rPr>
              <w:t xml:space="preserve"> представления об осени.</w:t>
            </w:r>
            <w:r w:rsidR="005D65BB">
              <w:rPr>
                <w:rFonts w:ascii="Times New Roman" w:hAnsi="Times New Roman"/>
                <w:lang w:eastAsia="ru-RU"/>
              </w:rPr>
              <w:t xml:space="preserve"> Дать элементарные представления</w:t>
            </w:r>
          </w:p>
          <w:p w:rsidR="005D65BB" w:rsidRPr="004B4111" w:rsidRDefault="005D65B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 деревьях и кустарниках. Знакомить с правилами поведения в природе.</w:t>
            </w:r>
          </w:p>
          <w:p w:rsidR="004B4111" w:rsidRPr="004B4111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111">
              <w:rPr>
                <w:rFonts w:ascii="Times New Roman" w:hAnsi="Times New Roman"/>
                <w:lang w:eastAsia="ru-RU"/>
              </w:rPr>
              <w:t>2</w:t>
            </w:r>
            <w:r w:rsidRPr="004B4111">
              <w:rPr>
                <w:rFonts w:ascii="Times New Roman" w:hAnsi="Times New Roman"/>
                <w:lang w:eastAsia="ru-RU"/>
              </w:rPr>
              <w:tab/>
              <w:t>неделя. «Одежда».</w:t>
            </w:r>
          </w:p>
          <w:p w:rsidR="004B4111" w:rsidRPr="004B4111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111">
              <w:rPr>
                <w:rFonts w:ascii="Times New Roman" w:hAnsi="Times New Roman"/>
                <w:lang w:eastAsia="ru-RU"/>
              </w:rPr>
              <w:t>Цель. Дать</w:t>
            </w:r>
            <w:r w:rsidR="0037333B">
              <w:rPr>
                <w:rFonts w:ascii="Times New Roman" w:hAnsi="Times New Roman"/>
                <w:lang w:eastAsia="ru-RU"/>
              </w:rPr>
              <w:t xml:space="preserve"> понятие обобжаюжих слов «одежда» и «головные уборы». Учить дифференцировать виды одежды по временам года, называя предметы одежды.</w:t>
            </w:r>
          </w:p>
          <w:p w:rsidR="004B4111" w:rsidRPr="004B4111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111">
              <w:rPr>
                <w:rFonts w:ascii="Times New Roman" w:hAnsi="Times New Roman"/>
                <w:lang w:eastAsia="ru-RU"/>
              </w:rPr>
              <w:t>3</w:t>
            </w:r>
            <w:r w:rsidRPr="004B4111">
              <w:rPr>
                <w:rFonts w:ascii="Times New Roman" w:hAnsi="Times New Roman"/>
                <w:lang w:eastAsia="ru-RU"/>
              </w:rPr>
              <w:tab/>
              <w:t>неделя. «Овощи и фрукты».</w:t>
            </w:r>
          </w:p>
          <w:p w:rsidR="004B4111" w:rsidRPr="004B4111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111">
              <w:rPr>
                <w:rFonts w:ascii="Times New Roman" w:hAnsi="Times New Roman"/>
                <w:lang w:eastAsia="ru-RU"/>
              </w:rPr>
              <w:t>Цель. Дать первичные знания о сборе урожая, о том, где растут овощи, фрукты. Что из них делают, чем отличаются овощи от фруктов.</w:t>
            </w:r>
          </w:p>
          <w:p w:rsidR="004B4111" w:rsidRPr="004B4111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111">
              <w:rPr>
                <w:rFonts w:ascii="Times New Roman" w:hAnsi="Times New Roman"/>
                <w:lang w:eastAsia="ru-RU"/>
              </w:rPr>
              <w:t>4</w:t>
            </w:r>
            <w:r w:rsidRPr="004B4111">
              <w:rPr>
                <w:rFonts w:ascii="Times New Roman" w:hAnsi="Times New Roman"/>
                <w:lang w:eastAsia="ru-RU"/>
              </w:rPr>
              <w:tab/>
              <w:t>неделя. «Домашние животные».</w:t>
            </w:r>
          </w:p>
          <w:p w:rsidR="004B4111" w:rsidRPr="005551CC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111">
              <w:rPr>
                <w:rFonts w:ascii="Times New Roman" w:hAnsi="Times New Roman"/>
                <w:lang w:eastAsia="ru-RU"/>
              </w:rPr>
              <w:t xml:space="preserve">Цель. </w:t>
            </w:r>
            <w:r w:rsidR="005D65BB">
              <w:rPr>
                <w:rFonts w:ascii="Times New Roman" w:hAnsi="Times New Roman"/>
                <w:lang w:eastAsia="ru-RU"/>
              </w:rPr>
              <w:t xml:space="preserve">Формировать у детей представления о домашних животных. Закреплять названия домашних животных и их </w:t>
            </w:r>
            <w:r w:rsidR="00DE6759">
              <w:rPr>
                <w:rFonts w:ascii="Times New Roman" w:hAnsi="Times New Roman"/>
                <w:lang w:eastAsia="ru-RU"/>
              </w:rPr>
              <w:t>детенышей</w:t>
            </w:r>
            <w:r w:rsidR="005D65BB">
              <w:rPr>
                <w:rFonts w:ascii="Times New Roman" w:hAnsi="Times New Roman"/>
                <w:lang w:eastAsia="ru-RU"/>
              </w:rPr>
              <w:t>. Какую пользу получает от них человек.</w:t>
            </w:r>
          </w:p>
        </w:tc>
        <w:tc>
          <w:tcPr>
            <w:tcW w:w="3024" w:type="dxa"/>
          </w:tcPr>
          <w:p w:rsidR="004B4111" w:rsidRPr="004B4111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Досуг «Осенины», выставка поделок, </w:t>
            </w:r>
            <w:r w:rsidRPr="004B4111">
              <w:rPr>
                <w:rFonts w:ascii="Times New Roman" w:hAnsi="Times New Roman"/>
                <w:lang w:eastAsia="ru-RU"/>
              </w:rPr>
              <w:t>созданных совместно</w:t>
            </w:r>
            <w:r w:rsidRPr="004B4111">
              <w:rPr>
                <w:rFonts w:ascii="Times New Roman" w:hAnsi="Times New Roman"/>
                <w:lang w:eastAsia="ru-RU"/>
              </w:rPr>
              <w:tab/>
              <w:t>с родителями</w:t>
            </w:r>
          </w:p>
          <w:p w:rsidR="004B4111" w:rsidRPr="005551CC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111">
              <w:rPr>
                <w:rFonts w:ascii="Times New Roman" w:hAnsi="Times New Roman"/>
                <w:lang w:eastAsia="ru-RU"/>
              </w:rPr>
              <w:t>«</w:t>
            </w:r>
            <w:r w:rsidR="00F342F9">
              <w:rPr>
                <w:rFonts w:ascii="Times New Roman" w:hAnsi="Times New Roman"/>
                <w:lang w:eastAsia="ru-RU"/>
              </w:rPr>
              <w:t>Осенняя</w:t>
            </w:r>
            <w:r w:rsidRPr="004B4111">
              <w:rPr>
                <w:rFonts w:ascii="Times New Roman" w:hAnsi="Times New Roman"/>
                <w:lang w:eastAsia="ru-RU"/>
              </w:rPr>
              <w:t xml:space="preserve"> фантазия»</w:t>
            </w:r>
          </w:p>
        </w:tc>
      </w:tr>
      <w:tr w:rsidR="004B4111" w:rsidRPr="005551CC" w:rsidTr="004B4111">
        <w:tc>
          <w:tcPr>
            <w:tcW w:w="392" w:type="dxa"/>
          </w:tcPr>
          <w:p w:rsidR="004B4111" w:rsidRPr="005551CC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1CC">
              <w:rPr>
                <w:rFonts w:ascii="Times New Roman" w:hAnsi="Times New Roman"/>
                <w:lang w:eastAsia="ru-RU"/>
              </w:rPr>
              <w:t>ноябрь</w:t>
            </w:r>
          </w:p>
        </w:tc>
        <w:tc>
          <w:tcPr>
            <w:tcW w:w="3024" w:type="dxa"/>
          </w:tcPr>
          <w:p w:rsidR="004B4111" w:rsidRPr="005551CC" w:rsidRDefault="001A7A8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 и моя семья.</w:t>
            </w:r>
          </w:p>
        </w:tc>
        <w:tc>
          <w:tcPr>
            <w:tcW w:w="3024" w:type="dxa"/>
          </w:tcPr>
          <w:p w:rsidR="004B4111" w:rsidRPr="004B4111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111">
              <w:rPr>
                <w:rFonts w:ascii="Times New Roman" w:hAnsi="Times New Roman"/>
                <w:lang w:eastAsia="ru-RU"/>
              </w:rPr>
              <w:t>1</w:t>
            </w:r>
            <w:r w:rsidR="001A7A88">
              <w:rPr>
                <w:rFonts w:ascii="Times New Roman" w:hAnsi="Times New Roman"/>
                <w:lang w:eastAsia="ru-RU"/>
              </w:rPr>
              <w:t xml:space="preserve"> неделя </w:t>
            </w:r>
            <w:r w:rsidR="00DE6759">
              <w:rPr>
                <w:rFonts w:ascii="Times New Roman" w:hAnsi="Times New Roman"/>
                <w:lang w:eastAsia="ru-RU"/>
              </w:rPr>
              <w:t>Нача Родина – Россия.</w:t>
            </w:r>
            <w:r w:rsidR="001A7A88">
              <w:rPr>
                <w:rFonts w:ascii="Times New Roman" w:hAnsi="Times New Roman"/>
                <w:lang w:eastAsia="ru-RU"/>
              </w:rPr>
              <w:t xml:space="preserve"> «Мой родной город» Цель: </w:t>
            </w:r>
            <w:r w:rsidR="00DE6759">
              <w:rPr>
                <w:rFonts w:ascii="Times New Roman" w:hAnsi="Times New Roman"/>
                <w:lang w:eastAsia="ru-RU"/>
              </w:rPr>
              <w:t>Формировать представление детей о Российской символике-гербе, флаге, гимне.</w:t>
            </w:r>
            <w:r w:rsidR="001A7A88">
              <w:rPr>
                <w:rFonts w:ascii="Times New Roman" w:hAnsi="Times New Roman"/>
                <w:lang w:eastAsia="ru-RU"/>
              </w:rPr>
              <w:tab/>
              <w:t>Учить детей называть родной город. Дать элементарные представления о родном городе, воспитывать любовь к нему.</w:t>
            </w:r>
          </w:p>
          <w:p w:rsidR="004B4111" w:rsidRDefault="00E81D0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неделя «Дом, в котором я живу»</w:t>
            </w:r>
            <w:r w:rsidR="00035CD9">
              <w:rPr>
                <w:rFonts w:ascii="Times New Roman" w:hAnsi="Times New Roman"/>
                <w:lang w:eastAsia="ru-RU"/>
              </w:rPr>
              <w:t>(Мебель, бытовые приборы)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="00A02406">
              <w:rPr>
                <w:rFonts w:ascii="Times New Roman" w:hAnsi="Times New Roman"/>
                <w:lang w:eastAsia="ru-RU"/>
              </w:rPr>
              <w:t xml:space="preserve"> Цель: Учить детей определять и различать</w:t>
            </w:r>
          </w:p>
          <w:p w:rsidR="00A02406" w:rsidRDefault="00A0240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мебель, виды мебели. Выделять основные признаки </w:t>
            </w:r>
            <w:r>
              <w:rPr>
                <w:rFonts w:ascii="Times New Roman" w:hAnsi="Times New Roman"/>
                <w:lang w:eastAsia="ru-RU"/>
              </w:rPr>
              <w:lastRenderedPageBreak/>
              <w:t>предметов мебели: цвет, форма, величина, строение,</w:t>
            </w:r>
          </w:p>
          <w:p w:rsidR="00A02406" w:rsidRDefault="00A0240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функции и т. д.; группировать предметы по признакам.</w:t>
            </w:r>
            <w:r w:rsidR="00035CD9">
              <w:rPr>
                <w:rFonts w:ascii="Times New Roman" w:hAnsi="Times New Roman"/>
                <w:lang w:eastAsia="ru-RU"/>
              </w:rPr>
              <w:t xml:space="preserve"> Бытовые приборы – наши помощники.</w:t>
            </w:r>
          </w:p>
          <w:p w:rsidR="00413E4E" w:rsidRDefault="00413E4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111">
              <w:rPr>
                <w:rFonts w:ascii="Times New Roman" w:hAnsi="Times New Roman"/>
                <w:lang w:eastAsia="ru-RU"/>
              </w:rPr>
              <w:t>3</w:t>
            </w:r>
            <w:r w:rsidRPr="004B4111">
              <w:rPr>
                <w:rFonts w:ascii="Times New Roman" w:hAnsi="Times New Roman"/>
                <w:lang w:eastAsia="ru-RU"/>
              </w:rPr>
              <w:tab/>
              <w:t>неделя</w:t>
            </w:r>
            <w:r>
              <w:rPr>
                <w:rFonts w:ascii="Times New Roman" w:hAnsi="Times New Roman"/>
                <w:lang w:eastAsia="ru-RU"/>
              </w:rPr>
              <w:t xml:space="preserve"> «Папа, мама, я – семья». Цель: формировать</w:t>
            </w:r>
          </w:p>
          <w:p w:rsidR="00413E4E" w:rsidRPr="004B4111" w:rsidRDefault="00413E4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 детей первоначальные представления о своей  семье, родословной, семейных традициях. Воспитывать у ребёнка интерес к собственному имени.</w:t>
            </w:r>
          </w:p>
          <w:p w:rsidR="00413E4E" w:rsidRPr="004B4111" w:rsidRDefault="00413E4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111">
              <w:rPr>
                <w:rFonts w:ascii="Times New Roman" w:hAnsi="Times New Roman"/>
                <w:lang w:eastAsia="ru-RU"/>
              </w:rPr>
              <w:t>4</w:t>
            </w:r>
            <w:r w:rsidRPr="004B4111">
              <w:rPr>
                <w:rFonts w:ascii="Times New Roman" w:hAnsi="Times New Roman"/>
                <w:lang w:eastAsia="ru-RU"/>
              </w:rPr>
              <w:tab/>
              <w:t>неделя. «Моя мамочка».</w:t>
            </w:r>
          </w:p>
          <w:p w:rsidR="00A02406" w:rsidRDefault="00413E4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Цель: Формировать  у детей целостное представление образа матери – хранительнице </w:t>
            </w:r>
            <w:r w:rsidR="00F90DC5">
              <w:rPr>
                <w:rFonts w:ascii="Times New Roman" w:hAnsi="Times New Roman"/>
                <w:lang w:eastAsia="ru-RU"/>
              </w:rPr>
              <w:t>домашнего</w:t>
            </w:r>
            <w:r>
              <w:rPr>
                <w:rFonts w:ascii="Times New Roman" w:hAnsi="Times New Roman"/>
                <w:lang w:eastAsia="ru-RU"/>
              </w:rPr>
              <w:t xml:space="preserve"> очага, уважение к маме, желание помогать ей по дому.</w:t>
            </w:r>
            <w:r w:rsidRPr="004B4111">
              <w:rPr>
                <w:rFonts w:ascii="Times New Roman" w:hAnsi="Times New Roman"/>
                <w:lang w:eastAsia="ru-RU"/>
              </w:rPr>
              <w:t xml:space="preserve"> Вызвать эмоциональный отклик на праздник «День Матери»</w:t>
            </w:r>
          </w:p>
          <w:p w:rsidR="00A02406" w:rsidRPr="004B4111" w:rsidRDefault="00A0240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B4111" w:rsidRPr="005551CC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</w:tcPr>
          <w:p w:rsidR="004B4111" w:rsidRPr="004B4111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111">
              <w:rPr>
                <w:rFonts w:ascii="Times New Roman" w:hAnsi="Times New Roman"/>
                <w:lang w:eastAsia="ru-RU"/>
              </w:rPr>
              <w:lastRenderedPageBreak/>
              <w:t xml:space="preserve"> Фотовыставка</w:t>
            </w:r>
          </w:p>
          <w:p w:rsidR="004B4111" w:rsidRPr="005551CC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111">
              <w:rPr>
                <w:rFonts w:ascii="Times New Roman" w:hAnsi="Times New Roman"/>
                <w:lang w:eastAsia="ru-RU"/>
              </w:rPr>
              <w:t>«Моя мамочка»</w:t>
            </w:r>
          </w:p>
        </w:tc>
      </w:tr>
      <w:tr w:rsidR="004B4111" w:rsidRPr="005551CC" w:rsidTr="004B4111">
        <w:tc>
          <w:tcPr>
            <w:tcW w:w="392" w:type="dxa"/>
          </w:tcPr>
          <w:p w:rsidR="004B4111" w:rsidRPr="005551CC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1CC"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3024" w:type="dxa"/>
          </w:tcPr>
          <w:p w:rsidR="004B4111" w:rsidRPr="005551CC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111">
              <w:rPr>
                <w:rFonts w:ascii="Times New Roman" w:hAnsi="Times New Roman"/>
                <w:lang w:eastAsia="ru-RU"/>
              </w:rPr>
              <w:t>К</w:t>
            </w:r>
            <w:r w:rsidRPr="004B4111">
              <w:rPr>
                <w:rFonts w:ascii="Times New Roman" w:hAnsi="Times New Roman"/>
                <w:lang w:eastAsia="ru-RU"/>
              </w:rPr>
              <w:tab/>
              <w:t>нам</w:t>
            </w:r>
            <w:r w:rsidRPr="004B4111">
              <w:rPr>
                <w:rFonts w:ascii="Times New Roman" w:hAnsi="Times New Roman"/>
                <w:lang w:eastAsia="ru-RU"/>
              </w:rPr>
              <w:tab/>
              <w:t>пришла Зимушка-зима</w:t>
            </w:r>
          </w:p>
        </w:tc>
        <w:tc>
          <w:tcPr>
            <w:tcW w:w="3024" w:type="dxa"/>
          </w:tcPr>
          <w:p w:rsidR="004B4111" w:rsidRPr="004B4111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111">
              <w:rPr>
                <w:rFonts w:ascii="Times New Roman" w:hAnsi="Times New Roman"/>
                <w:lang w:eastAsia="ru-RU"/>
              </w:rPr>
              <w:t>1</w:t>
            </w:r>
            <w:r w:rsidRPr="004B4111">
              <w:rPr>
                <w:rFonts w:ascii="Times New Roman" w:hAnsi="Times New Roman"/>
                <w:lang w:eastAsia="ru-RU"/>
              </w:rPr>
              <w:tab/>
              <w:t>неделя. «Белый снег, пушистый».</w:t>
            </w:r>
          </w:p>
          <w:p w:rsidR="00C10FFA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111">
              <w:rPr>
                <w:rFonts w:ascii="Times New Roman" w:hAnsi="Times New Roman"/>
                <w:lang w:eastAsia="ru-RU"/>
              </w:rPr>
              <w:t>Цель.</w:t>
            </w:r>
            <w:r w:rsidR="00C10FFA">
              <w:rPr>
                <w:rFonts w:ascii="Times New Roman" w:hAnsi="Times New Roman"/>
                <w:lang w:eastAsia="ru-RU"/>
              </w:rPr>
              <w:t xml:space="preserve"> Расширять представления детей о зиме, о сезонных изменениях в природе. Воспитывать умение замечать красоту</w:t>
            </w:r>
          </w:p>
          <w:p w:rsidR="004B4111" w:rsidRPr="004B4111" w:rsidRDefault="00722DF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Зимней природы. Формировать первичные представления о местах, где всегда зима. </w:t>
            </w:r>
          </w:p>
          <w:p w:rsidR="004B4111" w:rsidRPr="004B4111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111">
              <w:rPr>
                <w:rFonts w:ascii="Times New Roman" w:hAnsi="Times New Roman"/>
                <w:lang w:eastAsia="ru-RU"/>
              </w:rPr>
              <w:t>2</w:t>
            </w:r>
            <w:r w:rsidRPr="004B4111">
              <w:rPr>
                <w:rFonts w:ascii="Times New Roman" w:hAnsi="Times New Roman"/>
                <w:lang w:eastAsia="ru-RU"/>
              </w:rPr>
              <w:tab/>
              <w:t>неделя. «</w:t>
            </w:r>
            <w:r w:rsidR="002F1A3E">
              <w:rPr>
                <w:rFonts w:ascii="Times New Roman" w:hAnsi="Times New Roman"/>
                <w:lang w:eastAsia="ru-RU"/>
              </w:rPr>
              <w:t>Подкормим птиц зимой».Цель: Расширять представления о зимующих птицах. Формировать желание подкармливать птиц зимой.</w:t>
            </w:r>
          </w:p>
          <w:p w:rsidR="004B4111" w:rsidRPr="004B4111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111">
              <w:rPr>
                <w:rFonts w:ascii="Times New Roman" w:hAnsi="Times New Roman"/>
                <w:lang w:eastAsia="ru-RU"/>
              </w:rPr>
              <w:t>3</w:t>
            </w:r>
            <w:r w:rsidRPr="004B4111">
              <w:rPr>
                <w:rFonts w:ascii="Times New Roman" w:hAnsi="Times New Roman"/>
                <w:lang w:eastAsia="ru-RU"/>
              </w:rPr>
              <w:tab/>
              <w:t>неделя. «Дикие животные».</w:t>
            </w:r>
          </w:p>
          <w:p w:rsidR="004B4111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111">
              <w:rPr>
                <w:rFonts w:ascii="Times New Roman" w:hAnsi="Times New Roman"/>
                <w:lang w:eastAsia="ru-RU"/>
              </w:rPr>
              <w:t xml:space="preserve">Цель. </w:t>
            </w:r>
            <w:r w:rsidR="00296B6F">
              <w:rPr>
                <w:rFonts w:ascii="Times New Roman" w:hAnsi="Times New Roman"/>
                <w:lang w:eastAsia="ru-RU"/>
              </w:rPr>
              <w:t xml:space="preserve">Обогащать представления детей о диких </w:t>
            </w:r>
            <w:r w:rsidR="00296B6F">
              <w:rPr>
                <w:rFonts w:ascii="Times New Roman" w:hAnsi="Times New Roman"/>
                <w:lang w:eastAsia="ru-RU"/>
              </w:rPr>
              <w:lastRenderedPageBreak/>
              <w:t>животных. Учить выделять характерные признаки представителей</w:t>
            </w:r>
            <w:r w:rsidRPr="004B4111">
              <w:rPr>
                <w:rFonts w:ascii="Times New Roman" w:hAnsi="Times New Roman"/>
                <w:lang w:eastAsia="ru-RU"/>
              </w:rPr>
              <w:t xml:space="preserve"> диких животных, об изменении в их виде и поведении зимой.</w:t>
            </w:r>
            <w:r w:rsidR="00296B6F">
              <w:rPr>
                <w:rFonts w:ascii="Times New Roman" w:hAnsi="Times New Roman"/>
                <w:lang w:eastAsia="ru-RU"/>
              </w:rPr>
              <w:t xml:space="preserve"> Учить различать диких и домашних животных.</w:t>
            </w:r>
          </w:p>
          <w:p w:rsidR="004B4111" w:rsidRPr="004B4111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111">
              <w:rPr>
                <w:rFonts w:ascii="Times New Roman" w:hAnsi="Times New Roman"/>
                <w:lang w:eastAsia="ru-RU"/>
              </w:rPr>
              <w:t>4неделя.</w:t>
            </w:r>
            <w:r w:rsidR="0037333B">
              <w:rPr>
                <w:rFonts w:ascii="Times New Roman" w:hAnsi="Times New Roman"/>
                <w:lang w:eastAsia="ru-RU"/>
              </w:rPr>
              <w:t>Знакомство с праздником</w:t>
            </w:r>
            <w:r w:rsidRPr="004B4111">
              <w:rPr>
                <w:rFonts w:ascii="Times New Roman" w:hAnsi="Times New Roman"/>
                <w:lang w:eastAsia="ru-RU"/>
              </w:rPr>
              <w:t xml:space="preserve"> «Новый год».</w:t>
            </w:r>
          </w:p>
          <w:p w:rsidR="004B4111" w:rsidRPr="005551CC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111">
              <w:rPr>
                <w:rFonts w:ascii="Times New Roman" w:hAnsi="Times New Roman"/>
                <w:lang w:eastAsia="ru-RU"/>
              </w:rPr>
              <w:t xml:space="preserve">Цель. Дать представление о Новом годе, о главном герое этого праздника (дед мороз). </w:t>
            </w:r>
          </w:p>
        </w:tc>
        <w:tc>
          <w:tcPr>
            <w:tcW w:w="3024" w:type="dxa"/>
          </w:tcPr>
          <w:p w:rsidR="004B4111" w:rsidRPr="005551CC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Смотр-конкурс «Зимняя фантазия», «Новогодний праздник»</w:t>
            </w:r>
          </w:p>
        </w:tc>
      </w:tr>
      <w:tr w:rsidR="004B4111" w:rsidRPr="005551CC" w:rsidTr="004B4111">
        <w:tc>
          <w:tcPr>
            <w:tcW w:w="392" w:type="dxa"/>
          </w:tcPr>
          <w:p w:rsidR="004B4111" w:rsidRPr="005551CC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1CC">
              <w:rPr>
                <w:rFonts w:ascii="Times New Roman" w:hAnsi="Times New Roman"/>
                <w:lang w:eastAsia="ru-RU"/>
              </w:rPr>
              <w:t>январь</w:t>
            </w:r>
          </w:p>
        </w:tc>
        <w:tc>
          <w:tcPr>
            <w:tcW w:w="3024" w:type="dxa"/>
          </w:tcPr>
          <w:p w:rsidR="00D32729" w:rsidRPr="005551CC" w:rsidRDefault="00D3272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Зимние забавы.</w:t>
            </w:r>
          </w:p>
        </w:tc>
        <w:tc>
          <w:tcPr>
            <w:tcW w:w="3024" w:type="dxa"/>
          </w:tcPr>
          <w:p w:rsidR="00381A95" w:rsidRDefault="00D3272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неделя. «Новогодняя сказка</w:t>
            </w:r>
            <w:r w:rsidR="00381A95">
              <w:rPr>
                <w:rFonts w:ascii="Times New Roman" w:hAnsi="Times New Roman"/>
                <w:lang w:eastAsia="ru-RU"/>
              </w:rPr>
              <w:t xml:space="preserve"> Цель: развиваем</w:t>
            </w:r>
            <w:r w:rsidR="00381A95">
              <w:rPr>
                <w:rFonts w:ascii="Times New Roman" w:hAnsi="Times New Roman"/>
                <w:lang w:eastAsia="ru-RU"/>
              </w:rPr>
              <w:tab/>
              <w:t xml:space="preserve"> представление</w:t>
            </w:r>
            <w:r w:rsidR="00381A95">
              <w:rPr>
                <w:rFonts w:ascii="Times New Roman" w:hAnsi="Times New Roman"/>
                <w:lang w:eastAsia="ru-RU"/>
              </w:rPr>
              <w:tab/>
              <w:t xml:space="preserve"> о новогодних традициях, </w:t>
            </w:r>
            <w:r w:rsidR="00381A95" w:rsidRPr="007C1558">
              <w:rPr>
                <w:rFonts w:ascii="Times New Roman" w:hAnsi="Times New Roman"/>
                <w:lang w:eastAsia="ru-RU"/>
              </w:rPr>
              <w:t>закрепляем знание о новогоднем</w:t>
            </w:r>
          </w:p>
          <w:p w:rsidR="00381A95" w:rsidRPr="004B4111" w:rsidRDefault="00381A9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111">
              <w:rPr>
                <w:rFonts w:ascii="Times New Roman" w:hAnsi="Times New Roman"/>
                <w:lang w:eastAsia="ru-RU"/>
              </w:rPr>
              <w:t>празднике.</w:t>
            </w:r>
          </w:p>
          <w:p w:rsidR="00381A95" w:rsidRPr="004B4111" w:rsidRDefault="00381A9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3неделя. </w:t>
            </w:r>
            <w:r w:rsidR="00722DF5">
              <w:rPr>
                <w:rFonts w:ascii="Times New Roman" w:hAnsi="Times New Roman"/>
                <w:lang w:eastAsia="ru-RU"/>
              </w:rPr>
              <w:t>«</w:t>
            </w:r>
            <w:r w:rsidR="00C256F4">
              <w:rPr>
                <w:rFonts w:ascii="Times New Roman" w:hAnsi="Times New Roman"/>
                <w:lang w:eastAsia="ru-RU"/>
              </w:rPr>
              <w:t>Чудесные</w:t>
            </w:r>
            <w:r w:rsidR="00722DF5">
              <w:rPr>
                <w:rFonts w:ascii="Times New Roman" w:hAnsi="Times New Roman"/>
                <w:lang w:eastAsia="ru-RU"/>
              </w:rPr>
              <w:t xml:space="preserve"> превращения».</w:t>
            </w:r>
          </w:p>
          <w:p w:rsidR="00381A95" w:rsidRPr="004B4111" w:rsidRDefault="00381A9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Цель:</w:t>
            </w:r>
            <w:r w:rsidR="00722DF5">
              <w:rPr>
                <w:rFonts w:ascii="Times New Roman" w:hAnsi="Times New Roman"/>
                <w:lang w:eastAsia="ru-RU"/>
              </w:rPr>
              <w:t xml:space="preserve"> формировать у детей исследовательский и познавательный  интерес в ходе </w:t>
            </w:r>
            <w:r w:rsidR="00035CD9">
              <w:rPr>
                <w:rFonts w:ascii="Times New Roman" w:hAnsi="Times New Roman"/>
                <w:lang w:eastAsia="ru-RU"/>
              </w:rPr>
              <w:t>экспериментирования с водой, л</w:t>
            </w:r>
            <w:r w:rsidR="00722DF5">
              <w:rPr>
                <w:rFonts w:ascii="Times New Roman" w:hAnsi="Times New Roman"/>
                <w:lang w:eastAsia="ru-RU"/>
              </w:rPr>
              <w:t>ьдом</w:t>
            </w:r>
            <w:r w:rsidR="00035CD9">
              <w:rPr>
                <w:rFonts w:ascii="Times New Roman" w:hAnsi="Times New Roman"/>
                <w:lang w:eastAsia="ru-RU"/>
              </w:rPr>
              <w:t xml:space="preserve"> и снегом.</w:t>
            </w:r>
          </w:p>
          <w:p w:rsidR="00381A95" w:rsidRPr="004B4111" w:rsidRDefault="00381A9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4B4111">
              <w:rPr>
                <w:rFonts w:ascii="Times New Roman" w:hAnsi="Times New Roman"/>
                <w:lang w:eastAsia="ru-RU"/>
              </w:rPr>
              <w:t xml:space="preserve"> неделя. «Зимние забавы».</w:t>
            </w:r>
          </w:p>
          <w:p w:rsidR="00381A95" w:rsidRDefault="00381A9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111">
              <w:rPr>
                <w:rFonts w:ascii="Times New Roman" w:hAnsi="Times New Roman"/>
                <w:lang w:eastAsia="ru-RU"/>
              </w:rPr>
              <w:t>Цель. Формировать представление о</w:t>
            </w:r>
            <w:r w:rsidR="00722DF5">
              <w:rPr>
                <w:rFonts w:ascii="Times New Roman" w:hAnsi="Times New Roman"/>
                <w:lang w:eastAsia="ru-RU"/>
              </w:rPr>
              <w:t>б</w:t>
            </w:r>
            <w:r w:rsidRPr="004B4111">
              <w:rPr>
                <w:rFonts w:ascii="Times New Roman" w:hAnsi="Times New Roman"/>
                <w:lang w:eastAsia="ru-RU"/>
              </w:rPr>
              <w:t xml:space="preserve"> играх зимой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B4111">
              <w:rPr>
                <w:rFonts w:ascii="Times New Roman" w:hAnsi="Times New Roman"/>
                <w:lang w:eastAsia="ru-RU"/>
              </w:rPr>
              <w:t>(на улице): снежки, снежная баба и т.п.</w:t>
            </w:r>
            <w:r>
              <w:rPr>
                <w:rFonts w:ascii="Times New Roman" w:hAnsi="Times New Roman"/>
                <w:lang w:eastAsia="ru-RU"/>
              </w:rPr>
              <w:t xml:space="preserve"> Познакомить с зимними видами спорта.</w:t>
            </w:r>
          </w:p>
          <w:p w:rsidR="00381A95" w:rsidRDefault="007C15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1558">
              <w:rPr>
                <w:rFonts w:ascii="Times New Roman" w:hAnsi="Times New Roman"/>
                <w:lang w:eastAsia="ru-RU"/>
              </w:rPr>
              <w:tab/>
            </w:r>
            <w:r w:rsidR="00381A9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B4111" w:rsidRPr="005551CC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</w:tcPr>
          <w:p w:rsidR="004B4111" w:rsidRPr="005551CC" w:rsidRDefault="00C256F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Развлечение.</w:t>
            </w:r>
          </w:p>
        </w:tc>
      </w:tr>
      <w:tr w:rsidR="004B4111" w:rsidRPr="005551CC" w:rsidTr="004B4111">
        <w:tc>
          <w:tcPr>
            <w:tcW w:w="392" w:type="dxa"/>
          </w:tcPr>
          <w:p w:rsidR="004B4111" w:rsidRPr="005551CC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1CC">
              <w:rPr>
                <w:rFonts w:ascii="Times New Roman" w:hAnsi="Times New Roman"/>
                <w:lang w:eastAsia="ru-RU"/>
              </w:rPr>
              <w:t>февраль</w:t>
            </w:r>
          </w:p>
        </w:tc>
        <w:tc>
          <w:tcPr>
            <w:tcW w:w="3024" w:type="dxa"/>
          </w:tcPr>
          <w:p w:rsidR="004B4111" w:rsidRPr="005551CC" w:rsidRDefault="007541A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День защитника отечества.</w:t>
            </w:r>
          </w:p>
        </w:tc>
        <w:tc>
          <w:tcPr>
            <w:tcW w:w="3024" w:type="dxa"/>
          </w:tcPr>
          <w:p w:rsidR="007C1558" w:rsidRPr="007C1558" w:rsidRDefault="00B23B2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7541A6">
              <w:rPr>
                <w:rFonts w:ascii="Times New Roman" w:hAnsi="Times New Roman"/>
                <w:lang w:eastAsia="ru-RU"/>
              </w:rPr>
              <w:t>1</w:t>
            </w:r>
            <w:r w:rsidR="007C1558" w:rsidRPr="007C1558">
              <w:rPr>
                <w:rFonts w:ascii="Times New Roman" w:hAnsi="Times New Roman"/>
                <w:lang w:eastAsia="ru-RU"/>
              </w:rPr>
              <w:tab/>
              <w:t>нед</w:t>
            </w:r>
            <w:r w:rsidR="007541A6">
              <w:rPr>
                <w:rFonts w:ascii="Times New Roman" w:hAnsi="Times New Roman"/>
                <w:lang w:eastAsia="ru-RU"/>
              </w:rPr>
              <w:t>еля. «</w:t>
            </w:r>
            <w:r w:rsidR="00F0646F">
              <w:rPr>
                <w:rFonts w:ascii="Times New Roman" w:hAnsi="Times New Roman"/>
                <w:lang w:eastAsia="ru-RU"/>
              </w:rPr>
              <w:t>Я человек. Я расту». Цель: развивать у детей представления о себе как о человеке: я -  мальчик (девочка), хожу в детский сад, в группе мои друзья. Формировать начальное представление о здоровье и здоровом образе жизни.</w:t>
            </w:r>
          </w:p>
          <w:p w:rsidR="007C1558" w:rsidRPr="007C1558" w:rsidRDefault="007C15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1558">
              <w:rPr>
                <w:rFonts w:ascii="Times New Roman" w:hAnsi="Times New Roman"/>
                <w:lang w:eastAsia="ru-RU"/>
              </w:rPr>
              <w:t>3</w:t>
            </w:r>
            <w:r w:rsidRPr="007C1558">
              <w:rPr>
                <w:rFonts w:ascii="Times New Roman" w:hAnsi="Times New Roman"/>
                <w:lang w:eastAsia="ru-RU"/>
              </w:rPr>
              <w:tab/>
              <w:t xml:space="preserve">неделя. «День папы». Цель: </w:t>
            </w:r>
            <w:r w:rsidR="002C1DF6">
              <w:rPr>
                <w:rFonts w:ascii="Times New Roman" w:hAnsi="Times New Roman"/>
                <w:lang w:eastAsia="ru-RU"/>
              </w:rPr>
              <w:t>Дать детям представление о том, что папа проявляет заботу о своей семье</w:t>
            </w:r>
            <w:r w:rsidR="004F128B">
              <w:rPr>
                <w:rFonts w:ascii="Times New Roman" w:hAnsi="Times New Roman"/>
                <w:lang w:eastAsia="ru-RU"/>
              </w:rPr>
              <w:t xml:space="preserve">. </w:t>
            </w:r>
            <w:r w:rsidRPr="007C1558">
              <w:rPr>
                <w:rFonts w:ascii="Times New Roman" w:hAnsi="Times New Roman"/>
                <w:lang w:eastAsia="ru-RU"/>
              </w:rPr>
              <w:t>Воспитывать уважение и гордость за папу</w:t>
            </w:r>
            <w:r w:rsidR="004F128B">
              <w:rPr>
                <w:rFonts w:ascii="Times New Roman" w:hAnsi="Times New Roman"/>
                <w:lang w:eastAsia="ru-RU"/>
              </w:rPr>
              <w:t xml:space="preserve">, </w:t>
            </w:r>
            <w:r w:rsidR="004F128B">
              <w:rPr>
                <w:rFonts w:ascii="Times New Roman" w:hAnsi="Times New Roman"/>
                <w:lang w:eastAsia="ru-RU"/>
              </w:rPr>
              <w:lastRenderedPageBreak/>
              <w:t>дедушку. Папа работает – познакомить с мужскими профессиями и с «военными» профессиями.</w:t>
            </w:r>
          </w:p>
          <w:p w:rsidR="004F128B" w:rsidRDefault="007541A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4F128B">
              <w:rPr>
                <w:rFonts w:ascii="Times New Roman" w:hAnsi="Times New Roman"/>
                <w:lang w:eastAsia="ru-RU"/>
              </w:rPr>
              <w:tab/>
              <w:t>неделя. «Транспорт. Знакомство с военной техникой».</w:t>
            </w:r>
          </w:p>
          <w:p w:rsidR="004B4111" w:rsidRDefault="007C15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1558">
              <w:rPr>
                <w:rFonts w:ascii="Times New Roman" w:hAnsi="Times New Roman"/>
                <w:lang w:eastAsia="ru-RU"/>
              </w:rPr>
              <w:t xml:space="preserve"> Цель: </w:t>
            </w:r>
            <w:r w:rsidR="004F128B">
              <w:rPr>
                <w:rFonts w:ascii="Times New Roman" w:hAnsi="Times New Roman"/>
                <w:lang w:eastAsia="ru-RU"/>
              </w:rPr>
              <w:t>Учить детей определять и различать</w:t>
            </w:r>
            <w:r w:rsidR="0016538F">
              <w:rPr>
                <w:rFonts w:ascii="Times New Roman" w:hAnsi="Times New Roman"/>
                <w:lang w:eastAsia="ru-RU"/>
              </w:rPr>
              <w:t xml:space="preserve"> транспорт, виды транспорта,</w:t>
            </w:r>
          </w:p>
          <w:p w:rsidR="0016538F" w:rsidRDefault="0016538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Выделять основные признаки</w:t>
            </w:r>
          </w:p>
          <w:p w:rsidR="0016538F" w:rsidRDefault="0016538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(цвет, форма, величина, строение, функции и т.д.)</w:t>
            </w:r>
          </w:p>
          <w:p w:rsidR="00F0646F" w:rsidRPr="005551CC" w:rsidRDefault="00F0646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 неделя «Вот так мама, золотая прямо!» Продолжаем знакомить детей с трудом мам и </w:t>
            </w:r>
            <w:r w:rsidR="006A10D1">
              <w:rPr>
                <w:rFonts w:ascii="Times New Roman" w:hAnsi="Times New Roman"/>
                <w:lang w:eastAsia="ru-RU"/>
              </w:rPr>
              <w:t>бабушек, показываем их деловые качества, знакомим с профессиями.</w:t>
            </w:r>
          </w:p>
        </w:tc>
        <w:tc>
          <w:tcPr>
            <w:tcW w:w="3024" w:type="dxa"/>
          </w:tcPr>
          <w:p w:rsidR="007C1558" w:rsidRPr="007C1558" w:rsidRDefault="007C15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1558">
              <w:rPr>
                <w:rFonts w:ascii="Times New Roman" w:hAnsi="Times New Roman"/>
                <w:lang w:eastAsia="ru-RU"/>
              </w:rPr>
              <w:lastRenderedPageBreak/>
              <w:t>Фотовыставка</w:t>
            </w:r>
          </w:p>
          <w:p w:rsidR="004B4111" w:rsidRPr="005551CC" w:rsidRDefault="007C15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1558">
              <w:rPr>
                <w:rFonts w:ascii="Times New Roman" w:hAnsi="Times New Roman"/>
                <w:lang w:eastAsia="ru-RU"/>
              </w:rPr>
              <w:t xml:space="preserve">«Мой папочка» </w:t>
            </w:r>
          </w:p>
        </w:tc>
      </w:tr>
      <w:tr w:rsidR="004B4111" w:rsidRPr="005551CC" w:rsidTr="004B4111">
        <w:tc>
          <w:tcPr>
            <w:tcW w:w="392" w:type="dxa"/>
          </w:tcPr>
          <w:p w:rsidR="004B4111" w:rsidRPr="005551CC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1CC">
              <w:rPr>
                <w:rFonts w:ascii="Times New Roman" w:hAnsi="Times New Roman"/>
                <w:lang w:eastAsia="ru-RU"/>
              </w:rPr>
              <w:t>март</w:t>
            </w:r>
          </w:p>
        </w:tc>
        <w:tc>
          <w:tcPr>
            <w:tcW w:w="3024" w:type="dxa"/>
          </w:tcPr>
          <w:p w:rsidR="004B4111" w:rsidRPr="005551CC" w:rsidRDefault="00F342F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Мамочка моя</w:t>
            </w:r>
          </w:p>
        </w:tc>
        <w:tc>
          <w:tcPr>
            <w:tcW w:w="3024" w:type="dxa"/>
          </w:tcPr>
          <w:p w:rsidR="007C1558" w:rsidRPr="007C1558" w:rsidRDefault="007C15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1558">
              <w:rPr>
                <w:rFonts w:ascii="Times New Roman" w:hAnsi="Times New Roman"/>
                <w:lang w:eastAsia="ru-RU"/>
              </w:rPr>
              <w:t>1</w:t>
            </w:r>
            <w:r w:rsidRPr="007C1558">
              <w:rPr>
                <w:rFonts w:ascii="Times New Roman" w:hAnsi="Times New Roman"/>
                <w:lang w:eastAsia="ru-RU"/>
              </w:rPr>
              <w:tab/>
              <w:t>неделя. «Праздник мам и бабушек».</w:t>
            </w:r>
          </w:p>
          <w:p w:rsidR="007C1558" w:rsidRPr="007C1558" w:rsidRDefault="007C15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1558">
              <w:rPr>
                <w:rFonts w:ascii="Times New Roman" w:hAnsi="Times New Roman"/>
                <w:lang w:eastAsia="ru-RU"/>
              </w:rPr>
              <w:t>Цель: воспитываем любовь и уважение к маме/бабушке, прививаем навыки помощи в быту.</w:t>
            </w:r>
          </w:p>
          <w:p w:rsidR="007541A6" w:rsidRDefault="007C15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1558">
              <w:rPr>
                <w:rFonts w:ascii="Times New Roman" w:hAnsi="Times New Roman"/>
                <w:lang w:eastAsia="ru-RU"/>
              </w:rPr>
              <w:t>2</w:t>
            </w:r>
            <w:r w:rsidRPr="007C1558">
              <w:rPr>
                <w:rFonts w:ascii="Times New Roman" w:hAnsi="Times New Roman"/>
                <w:lang w:eastAsia="ru-RU"/>
              </w:rPr>
              <w:tab/>
              <w:t xml:space="preserve">неделя. </w:t>
            </w:r>
            <w:r w:rsidR="0035156F">
              <w:rPr>
                <w:rFonts w:ascii="Times New Roman" w:hAnsi="Times New Roman"/>
                <w:lang w:eastAsia="ru-RU"/>
              </w:rPr>
              <w:t>«Весна». Цель: Расширение</w:t>
            </w:r>
            <w:r w:rsidR="007541A6">
              <w:rPr>
                <w:rFonts w:ascii="Times New Roman" w:hAnsi="Times New Roman"/>
                <w:lang w:eastAsia="ru-RU"/>
              </w:rPr>
              <w:t xml:space="preserve"> представлений о весне, о сезонных изменениях, о простейших связях в природе. </w:t>
            </w:r>
          </w:p>
          <w:p w:rsidR="007C1558" w:rsidRPr="007C1558" w:rsidRDefault="007541A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7C1558" w:rsidRPr="007C1558">
              <w:rPr>
                <w:rFonts w:ascii="Times New Roman" w:hAnsi="Times New Roman"/>
                <w:lang w:eastAsia="ru-RU"/>
              </w:rPr>
              <w:t>«Народные игрушки».</w:t>
            </w:r>
          </w:p>
          <w:p w:rsidR="007C1558" w:rsidRPr="007C1558" w:rsidRDefault="007C15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1558">
              <w:rPr>
                <w:rFonts w:ascii="Times New Roman" w:hAnsi="Times New Roman"/>
                <w:lang w:eastAsia="ru-RU"/>
              </w:rPr>
              <w:t>Цель: Знакомить детей с русской народной культурой, элементами народной одежды, посуды, атрибутами. Знакомить детей с народным творчеством на примере народных игрушек. Знакомить с устным народным творчество</w:t>
            </w:r>
            <w:r w:rsidR="007541A6">
              <w:rPr>
                <w:rFonts w:ascii="Times New Roman" w:hAnsi="Times New Roman"/>
                <w:lang w:eastAsia="ru-RU"/>
              </w:rPr>
              <w:t>м.</w:t>
            </w:r>
          </w:p>
          <w:p w:rsidR="007C1558" w:rsidRPr="007C1558" w:rsidRDefault="007C15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1558">
              <w:rPr>
                <w:rFonts w:ascii="Times New Roman" w:hAnsi="Times New Roman"/>
                <w:lang w:eastAsia="ru-RU"/>
              </w:rPr>
              <w:t>4</w:t>
            </w:r>
            <w:r w:rsidRPr="007C1558">
              <w:rPr>
                <w:rFonts w:ascii="Times New Roman" w:hAnsi="Times New Roman"/>
                <w:lang w:eastAsia="ru-RU"/>
              </w:rPr>
              <w:tab/>
              <w:t>неделя. «Мои любимые сказки». Цель: Формировать умение слушать чтение взрослого, повторять знакомые фразы,</w:t>
            </w:r>
          </w:p>
          <w:p w:rsidR="004B4111" w:rsidRPr="005551CC" w:rsidRDefault="007C15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1558">
              <w:rPr>
                <w:rFonts w:ascii="Times New Roman" w:hAnsi="Times New Roman"/>
                <w:lang w:eastAsia="ru-RU"/>
              </w:rPr>
              <w:t>обыгрывать персонажи. Учить использовать разную силу голоса, тембр.</w:t>
            </w:r>
          </w:p>
        </w:tc>
        <w:tc>
          <w:tcPr>
            <w:tcW w:w="3024" w:type="dxa"/>
          </w:tcPr>
          <w:p w:rsidR="004B4111" w:rsidRDefault="007C15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Развлечение </w:t>
            </w:r>
          </w:p>
          <w:p w:rsidR="00523C27" w:rsidRDefault="00523C2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23C27" w:rsidRDefault="00523C2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23C27" w:rsidRDefault="00523C2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23C27" w:rsidRDefault="00523C2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23C27" w:rsidRDefault="00523C2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23C27" w:rsidRDefault="00523C2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23C27" w:rsidRDefault="00523C2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23C27" w:rsidRDefault="00523C2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23C27" w:rsidRDefault="00523C2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23C27" w:rsidRDefault="00523C2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23C27" w:rsidRDefault="00523C2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23C27" w:rsidRDefault="00523C2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23C27" w:rsidRDefault="00523C2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23C27" w:rsidRDefault="00523C2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23C27" w:rsidRDefault="00523C2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23C27" w:rsidRDefault="00523C2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23C27" w:rsidRDefault="00523C2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23C27" w:rsidRDefault="00523C2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23C27" w:rsidRPr="005551CC" w:rsidRDefault="00523C2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Викторина по русским народным сказкам.</w:t>
            </w:r>
          </w:p>
        </w:tc>
      </w:tr>
      <w:tr w:rsidR="004B4111" w:rsidRPr="005551CC" w:rsidTr="004B4111">
        <w:tc>
          <w:tcPr>
            <w:tcW w:w="392" w:type="dxa"/>
          </w:tcPr>
          <w:p w:rsidR="004B4111" w:rsidRPr="005551CC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1CC">
              <w:rPr>
                <w:rFonts w:ascii="Times New Roman" w:hAnsi="Times New Roman"/>
                <w:lang w:eastAsia="ru-RU"/>
              </w:rPr>
              <w:lastRenderedPageBreak/>
              <w:t>апрель</w:t>
            </w:r>
          </w:p>
        </w:tc>
        <w:tc>
          <w:tcPr>
            <w:tcW w:w="3024" w:type="dxa"/>
          </w:tcPr>
          <w:p w:rsidR="004B4111" w:rsidRPr="005551CC" w:rsidRDefault="00F342F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Весна</w:t>
            </w:r>
          </w:p>
        </w:tc>
        <w:tc>
          <w:tcPr>
            <w:tcW w:w="3024" w:type="dxa"/>
          </w:tcPr>
          <w:p w:rsidR="007C1558" w:rsidRPr="007C1558" w:rsidRDefault="006A10D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ab/>
              <w:t xml:space="preserve">неделя. «Комнатные </w:t>
            </w:r>
            <w:r w:rsidR="007C1558" w:rsidRPr="007C1558">
              <w:rPr>
                <w:rFonts w:ascii="Times New Roman" w:hAnsi="Times New Roman"/>
                <w:lang w:eastAsia="ru-RU"/>
              </w:rPr>
              <w:t xml:space="preserve"> растения». Цель:</w:t>
            </w:r>
            <w:r w:rsidR="00CA6642">
              <w:rPr>
                <w:rFonts w:ascii="Times New Roman" w:hAnsi="Times New Roman"/>
                <w:lang w:eastAsia="ru-RU"/>
              </w:rPr>
              <w:t xml:space="preserve"> Знакомство с комнатными растениями,</w:t>
            </w:r>
          </w:p>
          <w:p w:rsidR="007C1558" w:rsidRPr="007C1558" w:rsidRDefault="007C15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1558">
              <w:rPr>
                <w:rFonts w:ascii="Times New Roman" w:hAnsi="Times New Roman"/>
                <w:lang w:eastAsia="ru-RU"/>
              </w:rPr>
              <w:t>прививать любовь и бережное отношение к растениям.</w:t>
            </w:r>
          </w:p>
          <w:p w:rsidR="007C1558" w:rsidRPr="007C1558" w:rsidRDefault="006A10D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ab/>
              <w:t>неделя «</w:t>
            </w:r>
            <w:r w:rsidR="00CA6642">
              <w:rPr>
                <w:rFonts w:ascii="Times New Roman" w:hAnsi="Times New Roman"/>
                <w:lang w:eastAsia="ru-RU"/>
              </w:rPr>
              <w:t>Насекомые»</w:t>
            </w:r>
            <w:r>
              <w:rPr>
                <w:rFonts w:ascii="Times New Roman" w:hAnsi="Times New Roman"/>
                <w:lang w:eastAsia="ru-RU"/>
              </w:rPr>
              <w:t xml:space="preserve">. Цель: </w:t>
            </w:r>
            <w:r w:rsidR="00CA6642">
              <w:rPr>
                <w:rFonts w:ascii="Times New Roman" w:hAnsi="Times New Roman"/>
                <w:lang w:eastAsia="ru-RU"/>
              </w:rPr>
              <w:t>Расширить знания детей о насекомых. Воспитывать бережное отношение ко всему живому.</w:t>
            </w:r>
          </w:p>
          <w:p w:rsidR="007C1558" w:rsidRPr="007C1558" w:rsidRDefault="007C15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1558">
              <w:rPr>
                <w:rFonts w:ascii="Times New Roman" w:hAnsi="Times New Roman"/>
                <w:lang w:eastAsia="ru-RU"/>
              </w:rPr>
              <w:t>3</w:t>
            </w:r>
            <w:r w:rsidRPr="007C1558">
              <w:rPr>
                <w:rFonts w:ascii="Times New Roman" w:hAnsi="Times New Roman"/>
                <w:lang w:eastAsia="ru-RU"/>
              </w:rPr>
              <w:tab/>
              <w:t>неделя «Первые весенние цветы». Цель: прививать детям чувство прекрасного, дать представление об окружающем мире.</w:t>
            </w:r>
          </w:p>
          <w:p w:rsidR="00AB7734" w:rsidRPr="007C1558" w:rsidRDefault="00523C27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ab/>
              <w:t>неделя «</w:t>
            </w:r>
            <w:r w:rsidR="00AB7734">
              <w:rPr>
                <w:rFonts w:ascii="Times New Roman" w:hAnsi="Times New Roman"/>
                <w:lang w:eastAsia="ru-RU"/>
              </w:rPr>
              <w:t>Прогулка по весеннему лесу».</w:t>
            </w:r>
          </w:p>
          <w:p w:rsidR="004B4111" w:rsidRPr="005551CC" w:rsidRDefault="007C155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1558">
              <w:rPr>
                <w:rFonts w:ascii="Times New Roman" w:hAnsi="Times New Roman"/>
                <w:lang w:eastAsia="ru-RU"/>
              </w:rPr>
              <w:t xml:space="preserve">Цель: </w:t>
            </w:r>
            <w:r w:rsidR="00B32B9E">
              <w:rPr>
                <w:rFonts w:ascii="Times New Roman" w:hAnsi="Times New Roman"/>
                <w:lang w:eastAsia="ru-RU"/>
              </w:rPr>
              <w:t>Расширять представления детей о жизни лесных растений, диких животных и птиц весной.</w:t>
            </w:r>
          </w:p>
        </w:tc>
        <w:tc>
          <w:tcPr>
            <w:tcW w:w="3024" w:type="dxa"/>
          </w:tcPr>
          <w:p w:rsidR="004B4111" w:rsidRPr="005551CC" w:rsidRDefault="00C256F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Фотоотчёт «Такие разные растения».</w:t>
            </w:r>
          </w:p>
        </w:tc>
      </w:tr>
      <w:tr w:rsidR="004B4111" w:rsidRPr="005551CC" w:rsidTr="004B4111">
        <w:tc>
          <w:tcPr>
            <w:tcW w:w="392" w:type="dxa"/>
          </w:tcPr>
          <w:p w:rsidR="004B4111" w:rsidRPr="005551CC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1CC">
              <w:rPr>
                <w:rFonts w:ascii="Times New Roman" w:hAnsi="Times New Roman"/>
                <w:lang w:eastAsia="ru-RU"/>
              </w:rPr>
              <w:t>май</w:t>
            </w:r>
          </w:p>
        </w:tc>
        <w:tc>
          <w:tcPr>
            <w:tcW w:w="3024" w:type="dxa"/>
          </w:tcPr>
          <w:p w:rsidR="004B4111" w:rsidRPr="005551CC" w:rsidRDefault="0027064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Скоро лето.</w:t>
            </w:r>
          </w:p>
        </w:tc>
        <w:tc>
          <w:tcPr>
            <w:tcW w:w="3024" w:type="dxa"/>
          </w:tcPr>
          <w:p w:rsidR="004B4111" w:rsidRDefault="0000797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ab/>
              <w:t xml:space="preserve">неделя </w:t>
            </w:r>
            <w:r w:rsidR="003E431C">
              <w:rPr>
                <w:rFonts w:ascii="Times New Roman" w:hAnsi="Times New Roman"/>
                <w:lang w:eastAsia="ru-RU"/>
              </w:rPr>
              <w:t>«День Победы»</w:t>
            </w:r>
            <w:r w:rsidR="00AA2958">
              <w:rPr>
                <w:rFonts w:ascii="Times New Roman" w:hAnsi="Times New Roman"/>
                <w:lang w:eastAsia="ru-RU"/>
              </w:rPr>
              <w:t xml:space="preserve">. </w:t>
            </w:r>
            <w:r w:rsidR="003E431C">
              <w:rPr>
                <w:rFonts w:ascii="Times New Roman" w:hAnsi="Times New Roman"/>
                <w:lang w:eastAsia="ru-RU"/>
              </w:rPr>
              <w:t>Цель: Воспитывать у детей чувство гордости, любви и уважения к Родине, армии.</w:t>
            </w:r>
          </w:p>
          <w:p w:rsidR="00007973" w:rsidRDefault="00007973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неделя</w:t>
            </w:r>
            <w:r w:rsidR="00716162">
              <w:rPr>
                <w:rFonts w:ascii="Times New Roman" w:hAnsi="Times New Roman"/>
                <w:lang w:eastAsia="ru-RU"/>
              </w:rPr>
              <w:t xml:space="preserve"> </w:t>
            </w:r>
            <w:r w:rsidR="00627AE9">
              <w:rPr>
                <w:rFonts w:ascii="Times New Roman" w:hAnsi="Times New Roman"/>
                <w:lang w:eastAsia="ru-RU"/>
              </w:rPr>
              <w:t>«. Безопасности</w:t>
            </w:r>
            <w:r w:rsidR="00AA2958">
              <w:rPr>
                <w:rFonts w:ascii="Times New Roman" w:hAnsi="Times New Roman"/>
                <w:lang w:eastAsia="ru-RU"/>
              </w:rPr>
              <w:t xml:space="preserve">». Цель: Формировать у детей представления об опасных для человека и </w:t>
            </w:r>
            <w:r w:rsidR="00FE317C">
              <w:rPr>
                <w:rFonts w:ascii="Times New Roman" w:hAnsi="Times New Roman"/>
                <w:lang w:eastAsia="ru-RU"/>
              </w:rPr>
              <w:t>окружающего</w:t>
            </w:r>
            <w:r w:rsidR="00AA2958">
              <w:rPr>
                <w:rFonts w:ascii="Times New Roman" w:hAnsi="Times New Roman"/>
                <w:lang w:eastAsia="ru-RU"/>
              </w:rPr>
              <w:t xml:space="preserve"> мира природы</w:t>
            </w:r>
            <w:r w:rsidR="00FE317C">
              <w:rPr>
                <w:rFonts w:ascii="Times New Roman" w:hAnsi="Times New Roman"/>
                <w:lang w:eastAsia="ru-RU"/>
              </w:rPr>
              <w:t xml:space="preserve"> ситуациях и способах поведения в них. Приобщать к правилам безопасного для человека и окружающего мира природы поведения. Передавать детям знания о правилах безопасности дорожного движения. </w:t>
            </w:r>
          </w:p>
          <w:p w:rsidR="00413E4E" w:rsidRDefault="00413E4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неделя</w:t>
            </w:r>
            <w:r w:rsidR="00AB7734">
              <w:rPr>
                <w:rFonts w:ascii="Times New Roman" w:hAnsi="Times New Roman"/>
                <w:lang w:eastAsia="ru-RU"/>
              </w:rPr>
              <w:t xml:space="preserve"> «Природный и рукотворный мир» Цель:</w:t>
            </w:r>
            <w:r w:rsidR="00B32B9E">
              <w:rPr>
                <w:rFonts w:ascii="Times New Roman" w:hAnsi="Times New Roman"/>
                <w:lang w:eastAsia="ru-RU"/>
              </w:rPr>
              <w:t xml:space="preserve"> </w:t>
            </w:r>
            <w:r w:rsidR="00117F40">
              <w:rPr>
                <w:rFonts w:ascii="Times New Roman" w:hAnsi="Times New Roman"/>
                <w:lang w:eastAsia="ru-RU"/>
              </w:rPr>
              <w:t>Учить детей определять, различать и описывать предметы природного и рукотворного мира.</w:t>
            </w:r>
          </w:p>
          <w:p w:rsidR="00413E4E" w:rsidRDefault="00413E4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неделя «Здравствуй, лето!»</w:t>
            </w:r>
          </w:p>
          <w:p w:rsidR="00413E4E" w:rsidRDefault="00413E4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Цель: Формировать у детей</w:t>
            </w:r>
          </w:p>
          <w:p w:rsidR="00413E4E" w:rsidRPr="005551CC" w:rsidRDefault="00413E4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Знания о сезонных изменениях живой и неживой природы в летний период.</w:t>
            </w:r>
          </w:p>
        </w:tc>
        <w:tc>
          <w:tcPr>
            <w:tcW w:w="3024" w:type="dxa"/>
          </w:tcPr>
          <w:p w:rsidR="004B4111" w:rsidRPr="005551CC" w:rsidRDefault="003E431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Выставка творчества детей и родителей.</w:t>
            </w:r>
          </w:p>
        </w:tc>
      </w:tr>
      <w:tr w:rsidR="004B4111" w:rsidRPr="005551CC" w:rsidTr="004B4111">
        <w:trPr>
          <w:cantSplit/>
          <w:trHeight w:val="3472"/>
        </w:trPr>
        <w:tc>
          <w:tcPr>
            <w:tcW w:w="392" w:type="dxa"/>
          </w:tcPr>
          <w:p w:rsidR="004B4111" w:rsidRPr="005551CC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1CC">
              <w:rPr>
                <w:rFonts w:ascii="Times New Roman" w:hAnsi="Times New Roman"/>
                <w:lang w:eastAsia="ru-RU"/>
              </w:rPr>
              <w:t xml:space="preserve">летний </w:t>
            </w:r>
          </w:p>
          <w:p w:rsidR="004B4111" w:rsidRPr="005551CC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1CC">
              <w:rPr>
                <w:rFonts w:ascii="Times New Roman" w:hAnsi="Times New Roman"/>
                <w:lang w:eastAsia="ru-RU"/>
              </w:rPr>
              <w:t>период</w:t>
            </w:r>
          </w:p>
          <w:p w:rsidR="004B4111" w:rsidRPr="005551CC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</w:tcPr>
          <w:p w:rsidR="004B4111" w:rsidRPr="005551CC" w:rsidRDefault="00F342F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Лето</w:t>
            </w:r>
          </w:p>
        </w:tc>
        <w:tc>
          <w:tcPr>
            <w:tcW w:w="3024" w:type="dxa"/>
          </w:tcPr>
          <w:p w:rsidR="004B4111" w:rsidRPr="005551CC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</w:tcPr>
          <w:p w:rsidR="004B4111" w:rsidRPr="005551CC" w:rsidRDefault="004B411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505969" w:rsidRPr="007E7F1B" w:rsidRDefault="00505969" w:rsidP="00627AE9">
      <w:pPr>
        <w:pStyle w:val="a6"/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  <w:sectPr w:rsidR="00505969" w:rsidRPr="007E7F1B" w:rsidSect="00EE1D3E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</w:p>
    <w:p w:rsidR="007C1558" w:rsidRDefault="007C1558" w:rsidP="00627AE9">
      <w:pPr>
        <w:pStyle w:val="a6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821DB" w:rsidRDefault="008821DB" w:rsidP="00627AE9">
      <w:pPr>
        <w:rPr>
          <w:rFonts w:ascii="Times New Roman" w:hAnsi="Times New Roman"/>
          <w:b/>
          <w:sz w:val="24"/>
          <w:szCs w:val="24"/>
        </w:rPr>
      </w:pPr>
    </w:p>
    <w:p w:rsidR="007C1558" w:rsidRPr="007C1558" w:rsidRDefault="007C1558" w:rsidP="00627AE9">
      <w:pPr>
        <w:rPr>
          <w:rFonts w:ascii="Times New Roman" w:hAnsi="Times New Roman"/>
          <w:b/>
          <w:sz w:val="24"/>
          <w:szCs w:val="24"/>
        </w:rPr>
      </w:pPr>
      <w:r w:rsidRPr="007C1558">
        <w:rPr>
          <w:rFonts w:ascii="Times New Roman" w:hAnsi="Times New Roman"/>
          <w:b/>
          <w:sz w:val="24"/>
          <w:szCs w:val="24"/>
        </w:rPr>
        <w:t>2.4 Особенности образовательной деятельности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3150"/>
        <w:gridCol w:w="4820"/>
      </w:tblGrid>
      <w:tr w:rsidR="007C1558" w:rsidRPr="007C1558" w:rsidTr="007C1558">
        <w:trPr>
          <w:trHeight w:val="825"/>
        </w:trPr>
        <w:tc>
          <w:tcPr>
            <w:tcW w:w="1528" w:type="dxa"/>
            <w:tcBorders>
              <w:right w:val="single" w:sz="6" w:space="0" w:color="000000"/>
            </w:tcBorders>
          </w:tcPr>
          <w:p w:rsidR="007C1558" w:rsidRPr="003E431C" w:rsidRDefault="007C1558" w:rsidP="00627AE9">
            <w:pPr>
              <w:spacing w:after="0"/>
              <w:ind w:left="119" w:right="98"/>
              <w:rPr>
                <w:rFonts w:ascii="Times New Roman" w:eastAsia="Times New Roman" w:hAnsi="Times New Roman"/>
                <w:b/>
                <w:sz w:val="23"/>
                <w:lang w:val="ru-RU" w:eastAsia="ru-RU" w:bidi="ru-RU"/>
              </w:rPr>
            </w:pPr>
            <w:r w:rsidRPr="003E431C">
              <w:rPr>
                <w:rFonts w:ascii="Times New Roman" w:eastAsia="Times New Roman" w:hAnsi="Times New Roman"/>
                <w:b/>
                <w:w w:val="105"/>
                <w:sz w:val="23"/>
                <w:lang w:val="ru-RU" w:eastAsia="ru-RU" w:bidi="ru-RU"/>
              </w:rPr>
              <w:t xml:space="preserve">№ </w:t>
            </w:r>
            <w:r w:rsidRPr="003E431C">
              <w:rPr>
                <w:rFonts w:ascii="Times New Roman" w:eastAsia="Times New Roman" w:hAnsi="Times New Roman"/>
                <w:b/>
                <w:sz w:val="23"/>
                <w:lang w:val="ru-RU" w:eastAsia="ru-RU" w:bidi="ru-RU"/>
              </w:rPr>
              <w:t>п/п</w:t>
            </w:r>
          </w:p>
        </w:tc>
        <w:tc>
          <w:tcPr>
            <w:tcW w:w="3150" w:type="dxa"/>
            <w:tcBorders>
              <w:lef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left="114"/>
              <w:rPr>
                <w:rFonts w:ascii="Times New Roman" w:eastAsia="Times New Roman" w:hAnsi="Times New Roman"/>
                <w:b/>
                <w:sz w:val="23"/>
                <w:lang w:val="ru-RU" w:eastAsia="ru-RU" w:bidi="ru-RU"/>
              </w:rPr>
            </w:pPr>
            <w:r w:rsidRPr="007C1558">
              <w:rPr>
                <w:rFonts w:ascii="Times New Roman" w:eastAsia="Times New Roman" w:hAnsi="Times New Roman"/>
                <w:b/>
                <w:w w:val="105"/>
                <w:sz w:val="23"/>
                <w:lang w:val="ru-RU" w:eastAsia="ru-RU" w:bidi="ru-RU"/>
              </w:rPr>
              <w:t>Формы образовательной деятельности в режимных моментах</w:t>
            </w:r>
          </w:p>
        </w:tc>
        <w:tc>
          <w:tcPr>
            <w:tcW w:w="4820" w:type="dxa"/>
          </w:tcPr>
          <w:p w:rsidR="007C1558" w:rsidRPr="007C1558" w:rsidRDefault="007C1558" w:rsidP="00627AE9">
            <w:pPr>
              <w:spacing w:before="1" w:after="0"/>
              <w:ind w:left="124"/>
              <w:rPr>
                <w:rFonts w:ascii="Times New Roman" w:eastAsia="Times New Roman" w:hAnsi="Times New Roman"/>
                <w:b/>
                <w:sz w:val="23"/>
                <w:lang w:val="ru-RU" w:eastAsia="ru-RU" w:bidi="ru-RU"/>
              </w:rPr>
            </w:pPr>
            <w:r w:rsidRPr="007C1558">
              <w:rPr>
                <w:rFonts w:ascii="Times New Roman" w:eastAsia="Times New Roman" w:hAnsi="Times New Roman"/>
                <w:b/>
                <w:w w:val="105"/>
                <w:sz w:val="23"/>
                <w:lang w:val="ru-RU" w:eastAsia="ru-RU" w:bidi="ru-RU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7C1558" w:rsidRPr="007C1558" w:rsidTr="007C1558">
        <w:trPr>
          <w:trHeight w:val="973"/>
        </w:trPr>
        <w:tc>
          <w:tcPr>
            <w:tcW w:w="9498" w:type="dxa"/>
            <w:gridSpan w:val="3"/>
          </w:tcPr>
          <w:p w:rsidR="007C1558" w:rsidRPr="007C1558" w:rsidRDefault="004D1861" w:rsidP="00627AE9">
            <w:pPr>
              <w:spacing w:after="0"/>
              <w:ind w:right="4419"/>
              <w:rPr>
                <w:rFonts w:ascii="Times New Roman" w:eastAsia="Times New Roman" w:hAnsi="Times New Roman"/>
                <w:b/>
                <w:sz w:val="23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w w:val="105"/>
                <w:sz w:val="23"/>
                <w:lang w:val="ru-RU" w:eastAsia="ru-RU" w:bidi="ru-RU"/>
              </w:rPr>
              <w:t xml:space="preserve">          </w:t>
            </w:r>
            <w:r w:rsidR="007C1558" w:rsidRPr="007C1558">
              <w:rPr>
                <w:rFonts w:ascii="Times New Roman" w:eastAsia="Times New Roman" w:hAnsi="Times New Roman"/>
                <w:b/>
                <w:w w:val="105"/>
                <w:sz w:val="23"/>
                <w:lang w:eastAsia="ru-RU" w:bidi="ru-RU"/>
              </w:rPr>
              <w:t>1.Общение</w:t>
            </w:r>
          </w:p>
        </w:tc>
      </w:tr>
      <w:tr w:rsidR="007C1558" w:rsidRPr="007C1558" w:rsidTr="007C1558">
        <w:trPr>
          <w:trHeight w:val="825"/>
        </w:trPr>
        <w:tc>
          <w:tcPr>
            <w:tcW w:w="1528" w:type="dxa"/>
            <w:tcBorders>
              <w:righ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right="84"/>
              <w:jc w:val="right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1.1.</w:t>
            </w:r>
          </w:p>
        </w:tc>
        <w:tc>
          <w:tcPr>
            <w:tcW w:w="3150" w:type="dxa"/>
            <w:tcBorders>
              <w:lef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left="114"/>
              <w:rPr>
                <w:rFonts w:ascii="Times New Roman" w:eastAsia="Times New Roman" w:hAnsi="Times New Roman"/>
                <w:sz w:val="23"/>
                <w:lang w:val="ru-RU"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val="ru-RU" w:eastAsia="ru-RU" w:bidi="ru-RU"/>
              </w:rPr>
              <w:t>Ситуации общения воспитателя с детьми и накопления положительного социально- эмоционального опыта</w:t>
            </w:r>
          </w:p>
        </w:tc>
        <w:tc>
          <w:tcPr>
            <w:tcW w:w="4820" w:type="dxa"/>
          </w:tcPr>
          <w:p w:rsidR="007C1558" w:rsidRPr="007C1558" w:rsidRDefault="007C1558" w:rsidP="00627AE9">
            <w:pPr>
              <w:spacing w:after="0"/>
              <w:ind w:left="124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ежедневно</w:t>
            </w:r>
          </w:p>
        </w:tc>
      </w:tr>
      <w:tr w:rsidR="007C1558" w:rsidRPr="007C1558" w:rsidTr="007C1558">
        <w:trPr>
          <w:trHeight w:val="552"/>
        </w:trPr>
        <w:tc>
          <w:tcPr>
            <w:tcW w:w="1528" w:type="dxa"/>
            <w:tcBorders>
              <w:righ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right="84"/>
              <w:jc w:val="right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1.2.</w:t>
            </w:r>
          </w:p>
        </w:tc>
        <w:tc>
          <w:tcPr>
            <w:tcW w:w="3150" w:type="dxa"/>
            <w:tcBorders>
              <w:left w:val="single" w:sz="6" w:space="0" w:color="000000"/>
            </w:tcBorders>
          </w:tcPr>
          <w:p w:rsidR="007C1558" w:rsidRPr="007C1558" w:rsidRDefault="007C1558" w:rsidP="00627AE9">
            <w:pPr>
              <w:spacing w:before="1" w:after="0"/>
              <w:ind w:left="114"/>
              <w:rPr>
                <w:rFonts w:ascii="Times New Roman" w:eastAsia="Times New Roman" w:hAnsi="Times New Roman"/>
                <w:sz w:val="23"/>
                <w:lang w:val="ru-RU"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val="ru-RU" w:eastAsia="ru-RU" w:bidi="ru-RU"/>
              </w:rPr>
              <w:t>Беседы и разговоры с детьми по их</w:t>
            </w:r>
          </w:p>
          <w:p w:rsidR="007C1558" w:rsidRPr="007C1558" w:rsidRDefault="007C1558" w:rsidP="00627AE9">
            <w:pPr>
              <w:spacing w:before="9" w:after="0"/>
              <w:ind w:left="114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интересам</w:t>
            </w:r>
          </w:p>
        </w:tc>
        <w:tc>
          <w:tcPr>
            <w:tcW w:w="4820" w:type="dxa"/>
          </w:tcPr>
          <w:p w:rsidR="007C1558" w:rsidRPr="007C1558" w:rsidRDefault="007C1558" w:rsidP="00627AE9">
            <w:pPr>
              <w:spacing w:after="0"/>
              <w:ind w:left="124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ежедневно</w:t>
            </w:r>
          </w:p>
        </w:tc>
      </w:tr>
      <w:tr w:rsidR="007C1558" w:rsidRPr="007C1558" w:rsidTr="007C1558">
        <w:trPr>
          <w:trHeight w:val="551"/>
        </w:trPr>
        <w:tc>
          <w:tcPr>
            <w:tcW w:w="9498" w:type="dxa"/>
            <w:gridSpan w:val="3"/>
          </w:tcPr>
          <w:p w:rsidR="007C1558" w:rsidRPr="007C1558" w:rsidRDefault="004D1861" w:rsidP="00627AE9">
            <w:pPr>
              <w:spacing w:after="0"/>
              <w:ind w:left="4859" w:hanging="4524"/>
              <w:rPr>
                <w:rFonts w:ascii="Times New Roman" w:eastAsia="Times New Roman" w:hAnsi="Times New Roman"/>
                <w:b/>
                <w:sz w:val="23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w w:val="105"/>
                <w:sz w:val="23"/>
                <w:lang w:val="ru-RU" w:eastAsia="ru-RU" w:bidi="ru-RU"/>
              </w:rPr>
              <w:t xml:space="preserve">      </w:t>
            </w:r>
            <w:r w:rsidR="007C1558" w:rsidRPr="007C1558">
              <w:rPr>
                <w:rFonts w:ascii="Times New Roman" w:eastAsia="Times New Roman" w:hAnsi="Times New Roman"/>
                <w:b/>
                <w:w w:val="105"/>
                <w:sz w:val="23"/>
                <w:lang w:val="ru-RU" w:eastAsia="ru-RU" w:bidi="ru-RU"/>
              </w:rPr>
              <w:t>2. Игровая деятельность, включая сюжетно-ролевую игру с правилами и другие виды игр</w:t>
            </w:r>
          </w:p>
        </w:tc>
      </w:tr>
      <w:tr w:rsidR="007C1558" w:rsidRPr="007C1558" w:rsidTr="007C1558">
        <w:trPr>
          <w:trHeight w:val="825"/>
        </w:trPr>
        <w:tc>
          <w:tcPr>
            <w:tcW w:w="1528" w:type="dxa"/>
            <w:tcBorders>
              <w:righ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right="84"/>
              <w:jc w:val="right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2.1.</w:t>
            </w:r>
          </w:p>
        </w:tc>
        <w:tc>
          <w:tcPr>
            <w:tcW w:w="3150" w:type="dxa"/>
            <w:tcBorders>
              <w:lef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left="114" w:right="119"/>
              <w:jc w:val="both"/>
              <w:rPr>
                <w:rFonts w:ascii="Times New Roman" w:eastAsia="Times New Roman" w:hAnsi="Times New Roman"/>
                <w:sz w:val="23"/>
                <w:lang w:val="ru-RU"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val="ru-RU" w:eastAsia="ru-RU" w:bidi="ru-RU"/>
              </w:rPr>
              <w:t>Индивидуальные игры с детьми (сюжетно- ролевая, режиссерская, игра-драматизация, строительно-конструктивные игры)</w:t>
            </w:r>
          </w:p>
        </w:tc>
        <w:tc>
          <w:tcPr>
            <w:tcW w:w="4820" w:type="dxa"/>
          </w:tcPr>
          <w:p w:rsidR="007C1558" w:rsidRPr="007C1558" w:rsidRDefault="007C1558" w:rsidP="00627AE9">
            <w:pPr>
              <w:spacing w:after="0"/>
              <w:ind w:left="124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ежедневно</w:t>
            </w:r>
          </w:p>
        </w:tc>
      </w:tr>
      <w:tr w:rsidR="007C1558" w:rsidRPr="007C1558" w:rsidTr="007C1558">
        <w:trPr>
          <w:trHeight w:val="1108"/>
        </w:trPr>
        <w:tc>
          <w:tcPr>
            <w:tcW w:w="1528" w:type="dxa"/>
            <w:tcBorders>
              <w:righ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right="84"/>
              <w:jc w:val="right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2.2.</w:t>
            </w:r>
          </w:p>
        </w:tc>
        <w:tc>
          <w:tcPr>
            <w:tcW w:w="3150" w:type="dxa"/>
            <w:tcBorders>
              <w:lef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left="114" w:right="675"/>
              <w:rPr>
                <w:rFonts w:ascii="Times New Roman" w:eastAsia="Times New Roman" w:hAnsi="Times New Roman"/>
                <w:sz w:val="23"/>
                <w:lang w:val="ru-RU"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val="ru-RU" w:eastAsia="ru-RU" w:bidi="ru-RU"/>
              </w:rPr>
              <w:t xml:space="preserve">Совместная игра воспитателя и детей (сюжетно-ролевая, режиссерская, игра- драматизация, строительно- </w:t>
            </w:r>
            <w:r w:rsidRPr="007C1558">
              <w:rPr>
                <w:rFonts w:ascii="Times New Roman" w:eastAsia="Times New Roman" w:hAnsi="Times New Roman"/>
                <w:sz w:val="23"/>
                <w:lang w:val="ru-RU" w:eastAsia="ru-RU" w:bidi="ru-RU"/>
              </w:rPr>
              <w:lastRenderedPageBreak/>
              <w:t>конструктивные игры)</w:t>
            </w:r>
          </w:p>
        </w:tc>
        <w:tc>
          <w:tcPr>
            <w:tcW w:w="4820" w:type="dxa"/>
          </w:tcPr>
          <w:p w:rsidR="007C1558" w:rsidRPr="007C1558" w:rsidRDefault="007C1558" w:rsidP="00627AE9">
            <w:pPr>
              <w:spacing w:after="0"/>
              <w:ind w:left="124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lastRenderedPageBreak/>
              <w:t>2 раза в неделю</w:t>
            </w:r>
          </w:p>
        </w:tc>
      </w:tr>
      <w:tr w:rsidR="007C1558" w:rsidRPr="007C1558" w:rsidTr="007C1558">
        <w:trPr>
          <w:trHeight w:val="277"/>
        </w:trPr>
        <w:tc>
          <w:tcPr>
            <w:tcW w:w="1528" w:type="dxa"/>
            <w:tcBorders>
              <w:righ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right="84"/>
              <w:jc w:val="right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2.3.</w:t>
            </w:r>
          </w:p>
        </w:tc>
        <w:tc>
          <w:tcPr>
            <w:tcW w:w="3150" w:type="dxa"/>
            <w:tcBorders>
              <w:lef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left="114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Театрализованные игры</w:t>
            </w:r>
          </w:p>
        </w:tc>
        <w:tc>
          <w:tcPr>
            <w:tcW w:w="4820" w:type="dxa"/>
          </w:tcPr>
          <w:p w:rsidR="007C1558" w:rsidRPr="007C1558" w:rsidRDefault="007C1558" w:rsidP="00627AE9">
            <w:pPr>
              <w:spacing w:after="0"/>
              <w:ind w:left="124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1 раз в 2 недели</w:t>
            </w:r>
          </w:p>
        </w:tc>
      </w:tr>
      <w:tr w:rsidR="007C1558" w:rsidRPr="007C1558" w:rsidTr="007C1558">
        <w:trPr>
          <w:trHeight w:val="268"/>
        </w:trPr>
        <w:tc>
          <w:tcPr>
            <w:tcW w:w="1528" w:type="dxa"/>
            <w:tcBorders>
              <w:righ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right="84"/>
              <w:jc w:val="right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2.4.</w:t>
            </w:r>
          </w:p>
        </w:tc>
        <w:tc>
          <w:tcPr>
            <w:tcW w:w="3150" w:type="dxa"/>
            <w:tcBorders>
              <w:lef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left="114"/>
              <w:rPr>
                <w:rFonts w:ascii="Times New Roman" w:eastAsia="Times New Roman" w:hAnsi="Times New Roman"/>
                <w:sz w:val="23"/>
                <w:lang w:val="ru-RU"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val="ru-RU" w:eastAsia="ru-RU" w:bidi="ru-RU"/>
              </w:rPr>
              <w:t>Досуг здоровья и подвижных игр</w:t>
            </w:r>
          </w:p>
        </w:tc>
        <w:tc>
          <w:tcPr>
            <w:tcW w:w="4820" w:type="dxa"/>
          </w:tcPr>
          <w:p w:rsidR="007C1558" w:rsidRPr="007C1558" w:rsidRDefault="007C1558" w:rsidP="00627AE9">
            <w:pPr>
              <w:spacing w:after="0"/>
              <w:ind w:left="124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1 раз в 2 недели</w:t>
            </w:r>
          </w:p>
        </w:tc>
      </w:tr>
      <w:tr w:rsidR="007C1558" w:rsidRPr="007C1558" w:rsidTr="007C1558">
        <w:trPr>
          <w:trHeight w:val="278"/>
        </w:trPr>
        <w:tc>
          <w:tcPr>
            <w:tcW w:w="1528" w:type="dxa"/>
            <w:tcBorders>
              <w:righ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right="84"/>
              <w:jc w:val="right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2.5.</w:t>
            </w:r>
          </w:p>
        </w:tc>
        <w:tc>
          <w:tcPr>
            <w:tcW w:w="3150" w:type="dxa"/>
            <w:tcBorders>
              <w:lef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left="114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Подвижные игры</w:t>
            </w:r>
          </w:p>
        </w:tc>
        <w:tc>
          <w:tcPr>
            <w:tcW w:w="4820" w:type="dxa"/>
          </w:tcPr>
          <w:p w:rsidR="007C1558" w:rsidRPr="007C1558" w:rsidRDefault="007C1558" w:rsidP="00627AE9">
            <w:pPr>
              <w:spacing w:after="0"/>
              <w:ind w:left="124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ежедневно</w:t>
            </w:r>
          </w:p>
        </w:tc>
      </w:tr>
      <w:tr w:rsidR="007C1558" w:rsidRPr="007C1558" w:rsidTr="007C1558">
        <w:trPr>
          <w:trHeight w:val="277"/>
        </w:trPr>
        <w:tc>
          <w:tcPr>
            <w:tcW w:w="9498" w:type="dxa"/>
            <w:gridSpan w:val="3"/>
          </w:tcPr>
          <w:p w:rsidR="007C1558" w:rsidRPr="007C1558" w:rsidRDefault="004D1861" w:rsidP="00627AE9">
            <w:pPr>
              <w:spacing w:after="0"/>
              <w:rPr>
                <w:rFonts w:ascii="Times New Roman" w:eastAsia="Times New Roman" w:hAnsi="Times New Roman"/>
                <w:b/>
                <w:sz w:val="23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w w:val="105"/>
                <w:sz w:val="23"/>
                <w:lang w:val="ru-RU" w:eastAsia="ru-RU" w:bidi="ru-RU"/>
              </w:rPr>
              <w:t xml:space="preserve">          </w:t>
            </w:r>
            <w:r w:rsidR="007C1558" w:rsidRPr="007C1558">
              <w:rPr>
                <w:rFonts w:ascii="Times New Roman" w:eastAsia="Times New Roman" w:hAnsi="Times New Roman"/>
                <w:b/>
                <w:w w:val="105"/>
                <w:sz w:val="23"/>
                <w:lang w:eastAsia="ru-RU" w:bidi="ru-RU"/>
              </w:rPr>
              <w:t>3. Познавательная и исследовательская деятельность</w:t>
            </w:r>
          </w:p>
        </w:tc>
      </w:tr>
      <w:tr w:rsidR="007C1558" w:rsidRPr="007C1558" w:rsidTr="007C1558">
        <w:trPr>
          <w:trHeight w:val="546"/>
        </w:trPr>
        <w:tc>
          <w:tcPr>
            <w:tcW w:w="1528" w:type="dxa"/>
            <w:tcBorders>
              <w:righ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right="84"/>
              <w:jc w:val="right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3.1.</w:t>
            </w:r>
          </w:p>
        </w:tc>
        <w:tc>
          <w:tcPr>
            <w:tcW w:w="3150" w:type="dxa"/>
            <w:tcBorders>
              <w:lef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left="114"/>
              <w:rPr>
                <w:rFonts w:ascii="Times New Roman" w:eastAsia="Times New Roman" w:hAnsi="Times New Roman"/>
                <w:sz w:val="23"/>
                <w:lang w:val="ru-RU"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val="ru-RU" w:eastAsia="ru-RU" w:bidi="ru-RU"/>
              </w:rPr>
              <w:t>Сенсорный игровой и интеллектуальный тренинг</w:t>
            </w:r>
          </w:p>
        </w:tc>
        <w:tc>
          <w:tcPr>
            <w:tcW w:w="4820" w:type="dxa"/>
          </w:tcPr>
          <w:p w:rsidR="007C1558" w:rsidRPr="007C1558" w:rsidRDefault="007C1558" w:rsidP="00627AE9">
            <w:pPr>
              <w:spacing w:after="0"/>
              <w:ind w:left="124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1 раз в 2 недели</w:t>
            </w:r>
          </w:p>
        </w:tc>
      </w:tr>
      <w:tr w:rsidR="007C1558" w:rsidRPr="007C1558" w:rsidTr="007C1558">
        <w:trPr>
          <w:trHeight w:val="551"/>
        </w:trPr>
        <w:tc>
          <w:tcPr>
            <w:tcW w:w="1528" w:type="dxa"/>
            <w:tcBorders>
              <w:righ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right="84"/>
              <w:jc w:val="right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3.2.</w:t>
            </w:r>
          </w:p>
        </w:tc>
        <w:tc>
          <w:tcPr>
            <w:tcW w:w="3150" w:type="dxa"/>
            <w:tcBorders>
              <w:lef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left="114" w:right="337"/>
              <w:rPr>
                <w:rFonts w:ascii="Times New Roman" w:eastAsia="Times New Roman" w:hAnsi="Times New Roman"/>
                <w:sz w:val="23"/>
                <w:lang w:val="ru-RU"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val="ru-RU" w:eastAsia="ru-RU" w:bidi="ru-RU"/>
              </w:rPr>
              <w:t>Опыты, эксперименты, наблюдения (в том числе, экологической направленности)</w:t>
            </w:r>
          </w:p>
        </w:tc>
        <w:tc>
          <w:tcPr>
            <w:tcW w:w="4820" w:type="dxa"/>
          </w:tcPr>
          <w:p w:rsidR="007C1558" w:rsidRPr="007C1558" w:rsidRDefault="007C1558" w:rsidP="00627AE9">
            <w:pPr>
              <w:spacing w:after="0"/>
              <w:ind w:left="124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1 раз в 2 недели</w:t>
            </w:r>
          </w:p>
        </w:tc>
      </w:tr>
      <w:tr w:rsidR="007C1558" w:rsidRPr="007C1558" w:rsidTr="007C1558">
        <w:trPr>
          <w:trHeight w:val="268"/>
        </w:trPr>
        <w:tc>
          <w:tcPr>
            <w:tcW w:w="1528" w:type="dxa"/>
            <w:tcBorders>
              <w:righ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right="84"/>
              <w:jc w:val="right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3.3.</w:t>
            </w:r>
          </w:p>
        </w:tc>
        <w:tc>
          <w:tcPr>
            <w:tcW w:w="3150" w:type="dxa"/>
            <w:tcBorders>
              <w:lef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left="114"/>
              <w:rPr>
                <w:rFonts w:ascii="Times New Roman" w:eastAsia="Times New Roman" w:hAnsi="Times New Roman"/>
                <w:sz w:val="23"/>
                <w:lang w:val="ru-RU"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val="ru-RU" w:eastAsia="ru-RU" w:bidi="ru-RU"/>
              </w:rPr>
              <w:t>Наблюдения за природой (на прогулке)</w:t>
            </w:r>
          </w:p>
        </w:tc>
        <w:tc>
          <w:tcPr>
            <w:tcW w:w="4820" w:type="dxa"/>
          </w:tcPr>
          <w:p w:rsidR="007C1558" w:rsidRPr="007C1558" w:rsidRDefault="007C1558" w:rsidP="00627AE9">
            <w:pPr>
              <w:spacing w:after="0"/>
              <w:ind w:left="124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ежедневно</w:t>
            </w:r>
          </w:p>
        </w:tc>
      </w:tr>
      <w:tr w:rsidR="007C1558" w:rsidRPr="007C1558" w:rsidTr="007C1558">
        <w:trPr>
          <w:trHeight w:val="551"/>
        </w:trPr>
        <w:tc>
          <w:tcPr>
            <w:tcW w:w="9498" w:type="dxa"/>
            <w:gridSpan w:val="3"/>
          </w:tcPr>
          <w:p w:rsidR="007C1558" w:rsidRPr="007C1558" w:rsidRDefault="007C1558" w:rsidP="00627AE9">
            <w:pPr>
              <w:spacing w:after="0"/>
              <w:ind w:left="638"/>
              <w:rPr>
                <w:rFonts w:ascii="Times New Roman" w:eastAsia="Times New Roman" w:hAnsi="Times New Roman"/>
                <w:b/>
                <w:sz w:val="23"/>
                <w:lang w:val="ru-RU" w:eastAsia="ru-RU" w:bidi="ru-RU"/>
              </w:rPr>
            </w:pPr>
            <w:r w:rsidRPr="007C1558">
              <w:rPr>
                <w:rFonts w:ascii="Times New Roman" w:eastAsia="Times New Roman" w:hAnsi="Times New Roman"/>
                <w:b/>
                <w:w w:val="105"/>
                <w:sz w:val="23"/>
                <w:lang w:val="ru-RU" w:eastAsia="ru-RU" w:bidi="ru-RU"/>
              </w:rPr>
              <w:t>4. Формы творческой активности, обеспечивающей художественно-эстетическое</w:t>
            </w:r>
            <w:r w:rsidR="004D1861">
              <w:rPr>
                <w:rFonts w:ascii="Times New Roman" w:eastAsia="Times New Roman" w:hAnsi="Times New Roman"/>
                <w:b/>
                <w:sz w:val="23"/>
                <w:lang w:val="ru-RU" w:eastAsia="ru-RU" w:bidi="ru-RU"/>
              </w:rPr>
              <w:t xml:space="preserve"> </w:t>
            </w:r>
            <w:r w:rsidRPr="007C1558">
              <w:rPr>
                <w:rFonts w:ascii="Times New Roman" w:eastAsia="Times New Roman" w:hAnsi="Times New Roman"/>
                <w:b/>
                <w:w w:val="105"/>
                <w:sz w:val="23"/>
                <w:lang w:val="ru-RU" w:eastAsia="ru-RU" w:bidi="ru-RU"/>
              </w:rPr>
              <w:t>развитие детей</w:t>
            </w:r>
          </w:p>
        </w:tc>
      </w:tr>
      <w:tr w:rsidR="007C1558" w:rsidRPr="007C1558" w:rsidTr="007C1558">
        <w:trPr>
          <w:trHeight w:val="277"/>
        </w:trPr>
        <w:tc>
          <w:tcPr>
            <w:tcW w:w="1528" w:type="dxa"/>
            <w:tcBorders>
              <w:righ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right="84"/>
              <w:jc w:val="right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4.1.</w:t>
            </w:r>
          </w:p>
        </w:tc>
        <w:tc>
          <w:tcPr>
            <w:tcW w:w="3150" w:type="dxa"/>
            <w:tcBorders>
              <w:lef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left="114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Музыкально-театральная гостиная</w:t>
            </w:r>
          </w:p>
        </w:tc>
        <w:tc>
          <w:tcPr>
            <w:tcW w:w="4820" w:type="dxa"/>
          </w:tcPr>
          <w:p w:rsidR="007C1558" w:rsidRPr="007C1558" w:rsidRDefault="007C1558" w:rsidP="00627AE9">
            <w:pPr>
              <w:spacing w:after="0"/>
              <w:ind w:left="124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1 раз в 2 недели</w:t>
            </w:r>
          </w:p>
        </w:tc>
      </w:tr>
      <w:tr w:rsidR="007C1558" w:rsidRPr="007C1558" w:rsidTr="007C1558">
        <w:trPr>
          <w:trHeight w:val="551"/>
        </w:trPr>
        <w:tc>
          <w:tcPr>
            <w:tcW w:w="1528" w:type="dxa"/>
            <w:tcBorders>
              <w:righ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right="84"/>
              <w:jc w:val="right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4.2.</w:t>
            </w:r>
          </w:p>
        </w:tc>
        <w:tc>
          <w:tcPr>
            <w:tcW w:w="3150" w:type="dxa"/>
            <w:tcBorders>
              <w:lef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left="114" w:right="354"/>
              <w:rPr>
                <w:rFonts w:ascii="Times New Roman" w:eastAsia="Times New Roman" w:hAnsi="Times New Roman"/>
                <w:sz w:val="23"/>
                <w:lang w:val="ru-RU"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val="ru-RU" w:eastAsia="ru-RU" w:bidi="ru-RU"/>
              </w:rPr>
              <w:t>Рисование, лепка, художественный труд по интересам</w:t>
            </w:r>
          </w:p>
        </w:tc>
        <w:tc>
          <w:tcPr>
            <w:tcW w:w="4820" w:type="dxa"/>
          </w:tcPr>
          <w:p w:rsidR="007C1558" w:rsidRPr="007C1558" w:rsidRDefault="007C1558" w:rsidP="00627AE9">
            <w:pPr>
              <w:spacing w:after="0"/>
              <w:ind w:left="124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1 раз в 2 недели</w:t>
            </w:r>
          </w:p>
        </w:tc>
      </w:tr>
      <w:tr w:rsidR="007C1558" w:rsidRPr="007C1558" w:rsidTr="007C1558">
        <w:trPr>
          <w:trHeight w:val="278"/>
        </w:trPr>
        <w:tc>
          <w:tcPr>
            <w:tcW w:w="1528" w:type="dxa"/>
            <w:tcBorders>
              <w:righ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right="84"/>
              <w:jc w:val="right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4.3.</w:t>
            </w:r>
          </w:p>
        </w:tc>
        <w:tc>
          <w:tcPr>
            <w:tcW w:w="3150" w:type="dxa"/>
            <w:tcBorders>
              <w:lef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left="114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Чтение литературных произведений</w:t>
            </w:r>
          </w:p>
        </w:tc>
        <w:tc>
          <w:tcPr>
            <w:tcW w:w="4820" w:type="dxa"/>
          </w:tcPr>
          <w:p w:rsidR="007C1558" w:rsidRPr="007C1558" w:rsidRDefault="007C1558" w:rsidP="00627AE9">
            <w:pPr>
              <w:spacing w:after="0"/>
              <w:ind w:left="124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ежедневно</w:t>
            </w:r>
          </w:p>
        </w:tc>
      </w:tr>
      <w:tr w:rsidR="007C1558" w:rsidRPr="007C1558" w:rsidTr="007C1558">
        <w:trPr>
          <w:trHeight w:val="268"/>
        </w:trPr>
        <w:tc>
          <w:tcPr>
            <w:tcW w:w="9498" w:type="dxa"/>
            <w:gridSpan w:val="3"/>
          </w:tcPr>
          <w:p w:rsidR="007C1558" w:rsidRPr="007C1558" w:rsidRDefault="004D1861" w:rsidP="00627AE9">
            <w:pPr>
              <w:spacing w:after="0"/>
              <w:rPr>
                <w:rFonts w:ascii="Times New Roman" w:eastAsia="Times New Roman" w:hAnsi="Times New Roman"/>
                <w:b/>
                <w:sz w:val="23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w w:val="105"/>
                <w:sz w:val="23"/>
                <w:lang w:val="ru-RU" w:eastAsia="ru-RU" w:bidi="ru-RU"/>
              </w:rPr>
              <w:t xml:space="preserve">           </w:t>
            </w:r>
            <w:r w:rsidR="007C1558" w:rsidRPr="007C1558">
              <w:rPr>
                <w:rFonts w:ascii="Times New Roman" w:eastAsia="Times New Roman" w:hAnsi="Times New Roman"/>
                <w:b/>
                <w:w w:val="105"/>
                <w:sz w:val="23"/>
                <w:lang w:val="ru-RU" w:eastAsia="ru-RU" w:bidi="ru-RU"/>
              </w:rPr>
              <w:t>5. Самообслуживание и элементарный бытовой труд</w:t>
            </w:r>
          </w:p>
        </w:tc>
      </w:tr>
      <w:tr w:rsidR="007C1558" w:rsidRPr="007C1558" w:rsidTr="007C1558">
        <w:trPr>
          <w:trHeight w:val="273"/>
        </w:trPr>
        <w:tc>
          <w:tcPr>
            <w:tcW w:w="1528" w:type="dxa"/>
            <w:tcBorders>
              <w:righ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right="84"/>
              <w:jc w:val="right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5.1.</w:t>
            </w:r>
          </w:p>
        </w:tc>
        <w:tc>
          <w:tcPr>
            <w:tcW w:w="3150" w:type="dxa"/>
            <w:tcBorders>
              <w:lef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left="114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Самообслуживание</w:t>
            </w:r>
          </w:p>
        </w:tc>
        <w:tc>
          <w:tcPr>
            <w:tcW w:w="4820" w:type="dxa"/>
          </w:tcPr>
          <w:p w:rsidR="007C1558" w:rsidRPr="007C1558" w:rsidRDefault="007C1558" w:rsidP="00627AE9">
            <w:pPr>
              <w:spacing w:after="0"/>
              <w:ind w:left="124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ежедневно</w:t>
            </w:r>
          </w:p>
        </w:tc>
      </w:tr>
      <w:tr w:rsidR="007C1558" w:rsidRPr="007C1558" w:rsidTr="007C1558">
        <w:trPr>
          <w:trHeight w:val="551"/>
        </w:trPr>
        <w:tc>
          <w:tcPr>
            <w:tcW w:w="1528" w:type="dxa"/>
            <w:tcBorders>
              <w:righ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right="84"/>
              <w:jc w:val="right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5.2.</w:t>
            </w:r>
          </w:p>
        </w:tc>
        <w:tc>
          <w:tcPr>
            <w:tcW w:w="3150" w:type="dxa"/>
            <w:tcBorders>
              <w:left w:val="single" w:sz="6" w:space="0" w:color="000000"/>
            </w:tcBorders>
          </w:tcPr>
          <w:p w:rsidR="007C1558" w:rsidRPr="007C1558" w:rsidRDefault="007C1558" w:rsidP="00627AE9">
            <w:pPr>
              <w:spacing w:after="0"/>
              <w:ind w:left="114"/>
              <w:rPr>
                <w:rFonts w:ascii="Times New Roman" w:eastAsia="Times New Roman" w:hAnsi="Times New Roman"/>
                <w:sz w:val="23"/>
                <w:lang w:val="ru-RU"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val="ru-RU" w:eastAsia="ru-RU" w:bidi="ru-RU"/>
              </w:rPr>
              <w:t>Трудовые поручения (индивидуально и подгруппами)</w:t>
            </w:r>
          </w:p>
        </w:tc>
        <w:tc>
          <w:tcPr>
            <w:tcW w:w="4820" w:type="dxa"/>
          </w:tcPr>
          <w:p w:rsidR="007C1558" w:rsidRPr="007C1558" w:rsidRDefault="007C1558" w:rsidP="00627AE9">
            <w:pPr>
              <w:spacing w:after="0"/>
              <w:ind w:left="124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7C1558">
              <w:rPr>
                <w:rFonts w:ascii="Times New Roman" w:eastAsia="Times New Roman" w:hAnsi="Times New Roman"/>
                <w:sz w:val="23"/>
                <w:lang w:eastAsia="ru-RU" w:bidi="ru-RU"/>
              </w:rPr>
              <w:t>ежедневно</w:t>
            </w:r>
          </w:p>
        </w:tc>
      </w:tr>
    </w:tbl>
    <w:p w:rsidR="008821DB" w:rsidRDefault="008821DB" w:rsidP="00627AE9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0620B" w:rsidRDefault="00F160E1" w:rsidP="00627AE9">
      <w:pPr>
        <w:pStyle w:val="a6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60E1">
        <w:rPr>
          <w:rFonts w:ascii="Times New Roman" w:hAnsi="Times New Roman"/>
          <w:b/>
          <w:bCs/>
          <w:sz w:val="24"/>
          <w:szCs w:val="24"/>
        </w:rPr>
        <w:t>2.5 Особенности взаимодействия педагогического коллектива с семьями воспитанников</w:t>
      </w:r>
      <w:r w:rsidR="00F342F9">
        <w:rPr>
          <w:rFonts w:ascii="Times New Roman" w:hAnsi="Times New Roman"/>
          <w:b/>
          <w:bCs/>
          <w:sz w:val="24"/>
          <w:szCs w:val="24"/>
        </w:rPr>
        <w:t>.</w:t>
      </w:r>
    </w:p>
    <w:p w:rsidR="00F342F9" w:rsidRDefault="00F342F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342F9">
        <w:rPr>
          <w:rFonts w:ascii="Times New Roman" w:hAnsi="Times New Roman"/>
          <w:bCs/>
          <w:sz w:val="24"/>
          <w:szCs w:val="24"/>
        </w:rPr>
        <w:t>Ведущие цели взаимодействия детского сада с семьей -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342F9" w:rsidRPr="00F342F9" w:rsidRDefault="00F342F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7F1B">
        <w:rPr>
          <w:rFonts w:ascii="Times New Roman" w:hAnsi="Times New Roman"/>
          <w:sz w:val="24"/>
          <w:szCs w:val="24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F160E1" w:rsidRDefault="00F160E1" w:rsidP="00627AE9">
      <w:pPr>
        <w:pStyle w:val="a6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2096"/>
        <w:gridCol w:w="6144"/>
      </w:tblGrid>
      <w:tr w:rsidR="00F160E1" w:rsidTr="00324C0A">
        <w:tc>
          <w:tcPr>
            <w:tcW w:w="1331" w:type="dxa"/>
          </w:tcPr>
          <w:p w:rsidR="00F160E1" w:rsidRDefault="00F160E1" w:rsidP="00627AE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96" w:type="dxa"/>
          </w:tcPr>
          <w:p w:rsidR="00F160E1" w:rsidRDefault="00F160E1" w:rsidP="00627AE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6144" w:type="dxa"/>
          </w:tcPr>
          <w:p w:rsidR="00F160E1" w:rsidRDefault="00F342F9" w:rsidP="00627AE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F342F9" w:rsidTr="00324C0A">
        <w:tc>
          <w:tcPr>
            <w:tcW w:w="1331" w:type="dxa"/>
          </w:tcPr>
          <w:p w:rsidR="00F342F9" w:rsidRPr="00145EBF" w:rsidRDefault="00145EB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BF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096" w:type="dxa"/>
          </w:tcPr>
          <w:p w:rsidR="00F342F9" w:rsidRPr="00F342F9" w:rsidRDefault="00F342F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2F9">
              <w:rPr>
                <w:rFonts w:ascii="Times New Roman" w:hAnsi="Times New Roman"/>
                <w:bCs/>
                <w:sz w:val="24"/>
                <w:szCs w:val="24"/>
              </w:rPr>
              <w:t>Индивидуальные консультации и рекомендации</w:t>
            </w:r>
          </w:p>
        </w:tc>
        <w:tc>
          <w:tcPr>
            <w:tcW w:w="6144" w:type="dxa"/>
          </w:tcPr>
          <w:p w:rsidR="00F342F9" w:rsidRDefault="00F342F9" w:rsidP="00627AE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помочь малышу адаптироваться к условиям ДОУ </w:t>
            </w:r>
            <w:r w:rsidR="008E1DAC">
              <w:rPr>
                <w:sz w:val="23"/>
                <w:szCs w:val="23"/>
              </w:rPr>
              <w:t>«</w:t>
            </w:r>
            <w:r w:rsidR="008E1DAC" w:rsidRPr="007E7F1B">
              <w:rPr>
                <w:lang w:eastAsia="ru-RU"/>
              </w:rPr>
              <w:t>Значение режима в жизни ребёнка»</w:t>
            </w:r>
          </w:p>
        </w:tc>
      </w:tr>
      <w:tr w:rsidR="00F342F9" w:rsidTr="00324C0A">
        <w:tc>
          <w:tcPr>
            <w:tcW w:w="1331" w:type="dxa"/>
          </w:tcPr>
          <w:p w:rsidR="00F342F9" w:rsidRDefault="00F342F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 w:rsidR="00F342F9" w:rsidRPr="00A1558B" w:rsidRDefault="00F342F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Информационные </w:t>
            </w: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стенды</w:t>
            </w:r>
          </w:p>
        </w:tc>
        <w:tc>
          <w:tcPr>
            <w:tcW w:w="6144" w:type="dxa"/>
          </w:tcPr>
          <w:p w:rsidR="00F342F9" w:rsidRPr="00F342F9" w:rsidRDefault="00F342F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«Осень золотая»</w:t>
            </w:r>
            <w:r w:rsidR="008E1DA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342F9" w:rsidTr="00324C0A">
        <w:tc>
          <w:tcPr>
            <w:tcW w:w="1331" w:type="dxa"/>
          </w:tcPr>
          <w:p w:rsidR="00F342F9" w:rsidRDefault="00F342F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 w:rsidR="00F342F9" w:rsidRPr="00A1558B" w:rsidRDefault="00F342F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>Памятки</w:t>
            </w:r>
          </w:p>
        </w:tc>
        <w:tc>
          <w:tcPr>
            <w:tcW w:w="6144" w:type="dxa"/>
          </w:tcPr>
          <w:p w:rsidR="00F342F9" w:rsidRPr="00145EBF" w:rsidRDefault="001E3A4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7F1B">
              <w:rPr>
                <w:rFonts w:ascii="Times New Roman" w:hAnsi="Times New Roman"/>
                <w:sz w:val="24"/>
                <w:szCs w:val="24"/>
                <w:lang w:eastAsia="ru-RU"/>
              </w:rPr>
              <w:t>«Профилактика гриппа и ОРВИ»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45EBF" w:rsidRPr="007E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«Правила безопасности для детей. Безопасность на дорогах»</w:t>
            </w:r>
          </w:p>
        </w:tc>
      </w:tr>
      <w:tr w:rsidR="00F342F9" w:rsidTr="00324C0A">
        <w:tc>
          <w:tcPr>
            <w:tcW w:w="1331" w:type="dxa"/>
          </w:tcPr>
          <w:p w:rsidR="00F342F9" w:rsidRDefault="00F342F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 w:rsidR="00F342F9" w:rsidRPr="00A1558B" w:rsidRDefault="00F342F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>Родительское собрание</w:t>
            </w:r>
          </w:p>
        </w:tc>
        <w:tc>
          <w:tcPr>
            <w:tcW w:w="6144" w:type="dxa"/>
          </w:tcPr>
          <w:p w:rsidR="00F342F9" w:rsidRDefault="001E3A4E" w:rsidP="00627AE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образовательной деятельности на 2020-2021 учебный год</w:t>
            </w:r>
          </w:p>
        </w:tc>
      </w:tr>
      <w:tr w:rsidR="001E3A4E" w:rsidTr="00324C0A">
        <w:tc>
          <w:tcPr>
            <w:tcW w:w="1331" w:type="dxa"/>
          </w:tcPr>
          <w:p w:rsidR="001E3A4E" w:rsidRDefault="001E3A4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 w:rsidR="001E3A4E" w:rsidRPr="00A1558B" w:rsidRDefault="001E3A4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6144" w:type="dxa"/>
          </w:tcPr>
          <w:p w:rsidR="001E3A4E" w:rsidRDefault="001E3A4E" w:rsidP="00627AE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Выставка «Осенняя фантазия»</w:t>
            </w:r>
          </w:p>
        </w:tc>
      </w:tr>
      <w:tr w:rsidR="00F342F9" w:rsidTr="00324C0A">
        <w:tc>
          <w:tcPr>
            <w:tcW w:w="1331" w:type="dxa"/>
          </w:tcPr>
          <w:p w:rsidR="00F342F9" w:rsidRPr="001E3A4E" w:rsidRDefault="001E3A4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A4E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096" w:type="dxa"/>
          </w:tcPr>
          <w:p w:rsidR="00F342F9" w:rsidRPr="00A1558B" w:rsidRDefault="001E3A4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>Информационные стенды</w:t>
            </w:r>
          </w:p>
        </w:tc>
        <w:tc>
          <w:tcPr>
            <w:tcW w:w="6144" w:type="dxa"/>
          </w:tcPr>
          <w:p w:rsidR="00F342F9" w:rsidRPr="001E3A4E" w:rsidRDefault="00145EB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1E3A4E" w:rsidRPr="001E3A4E">
              <w:rPr>
                <w:rFonts w:ascii="Times New Roman" w:hAnsi="Times New Roman"/>
                <w:bCs/>
                <w:sz w:val="24"/>
                <w:szCs w:val="24"/>
              </w:rPr>
              <w:t>Возрастные осо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бенности детей раннего возраста»</w:t>
            </w:r>
          </w:p>
        </w:tc>
      </w:tr>
      <w:tr w:rsidR="001E3A4E" w:rsidTr="00324C0A">
        <w:tc>
          <w:tcPr>
            <w:tcW w:w="1331" w:type="dxa"/>
          </w:tcPr>
          <w:p w:rsidR="001E3A4E" w:rsidRPr="001E3A4E" w:rsidRDefault="001E3A4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 w:rsidR="001E3A4E" w:rsidRPr="00A1558B" w:rsidRDefault="001E3A4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>Памятки</w:t>
            </w:r>
          </w:p>
        </w:tc>
        <w:tc>
          <w:tcPr>
            <w:tcW w:w="6144" w:type="dxa"/>
          </w:tcPr>
          <w:p w:rsidR="001E3A4E" w:rsidRPr="007E7F1B" w:rsidRDefault="001E3A4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F1B">
              <w:rPr>
                <w:rFonts w:ascii="Times New Roman" w:hAnsi="Times New Roman"/>
                <w:sz w:val="24"/>
                <w:szCs w:val="24"/>
                <w:lang w:eastAsia="ru-RU"/>
              </w:rPr>
              <w:t>«Безопасность детей в осенне-зимний период»</w:t>
            </w:r>
          </w:p>
          <w:p w:rsidR="001E3A4E" w:rsidRPr="001E3A4E" w:rsidRDefault="001E3A4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3A4E" w:rsidTr="00324C0A">
        <w:tc>
          <w:tcPr>
            <w:tcW w:w="1331" w:type="dxa"/>
          </w:tcPr>
          <w:p w:rsidR="001E3A4E" w:rsidRPr="001E3A4E" w:rsidRDefault="001E3A4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A4E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096" w:type="dxa"/>
          </w:tcPr>
          <w:p w:rsidR="001E3A4E" w:rsidRPr="00A1558B" w:rsidRDefault="001E3A4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6144" w:type="dxa"/>
          </w:tcPr>
          <w:p w:rsidR="001E3A4E" w:rsidRPr="001E3A4E" w:rsidRDefault="001E3A4E" w:rsidP="00627AE9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1E3A4E">
              <w:rPr>
                <w:sz w:val="23"/>
                <w:szCs w:val="23"/>
              </w:rPr>
              <w:t xml:space="preserve">«Я и моя семья: мама, папа, братья, сестры, бабушки, и дедушки и те, кого люблю» </w:t>
            </w:r>
          </w:p>
        </w:tc>
      </w:tr>
      <w:tr w:rsidR="00C64C49" w:rsidTr="00C64C49">
        <w:trPr>
          <w:trHeight w:val="630"/>
        </w:trPr>
        <w:tc>
          <w:tcPr>
            <w:tcW w:w="1331" w:type="dxa"/>
          </w:tcPr>
          <w:p w:rsidR="00C64C49" w:rsidRPr="00A1558B" w:rsidRDefault="00C64C4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096" w:type="dxa"/>
          </w:tcPr>
          <w:p w:rsidR="00C64C49" w:rsidRPr="00A1558B" w:rsidRDefault="00C64C4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6144" w:type="dxa"/>
          </w:tcPr>
          <w:p w:rsidR="00C64C49" w:rsidRDefault="00C64C49" w:rsidP="00627AE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«Подвижная игра-средство физического развития личности».</w:t>
            </w:r>
          </w:p>
        </w:tc>
      </w:tr>
      <w:tr w:rsidR="00C64C49" w:rsidTr="00064D51">
        <w:trPr>
          <w:trHeight w:val="630"/>
        </w:trPr>
        <w:tc>
          <w:tcPr>
            <w:tcW w:w="1331" w:type="dxa"/>
            <w:tcBorders>
              <w:bottom w:val="single" w:sz="4" w:space="0" w:color="auto"/>
            </w:tcBorders>
          </w:tcPr>
          <w:p w:rsidR="00C64C49" w:rsidRPr="00A1558B" w:rsidRDefault="00C64C4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096" w:type="dxa"/>
          </w:tcPr>
          <w:p w:rsidR="00C64C49" w:rsidRDefault="00C64C4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Информационный стенд</w:t>
            </w: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C64C49" w:rsidRDefault="00C64C49" w:rsidP="00627AE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ноября – День воинской славы России – День народного единства. 29 ноября – День матери.</w:t>
            </w:r>
          </w:p>
        </w:tc>
      </w:tr>
      <w:tr w:rsidR="00C64C49" w:rsidTr="00E46ADF">
        <w:trPr>
          <w:trHeight w:val="1074"/>
        </w:trPr>
        <w:tc>
          <w:tcPr>
            <w:tcW w:w="1331" w:type="dxa"/>
            <w:tcBorders>
              <w:bottom w:val="single" w:sz="4" w:space="0" w:color="auto"/>
            </w:tcBorders>
          </w:tcPr>
          <w:p w:rsidR="00C64C49" w:rsidRPr="00A1558B" w:rsidRDefault="00C64C4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096" w:type="dxa"/>
          </w:tcPr>
          <w:p w:rsidR="00C64C49" w:rsidRPr="00A1558B" w:rsidRDefault="00C64C4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>Информационный стенд</w:t>
            </w: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C64C49" w:rsidRDefault="00C64C49" w:rsidP="00627AE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«Здравствуй, гостья Зима!»,</w:t>
            </w:r>
            <w:r w:rsidRPr="001E3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«Скоро, скоро Новый год!»</w:t>
            </w:r>
          </w:p>
          <w:p w:rsidR="00C64C49" w:rsidRDefault="00C64C49" w:rsidP="00627AE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(Новогодние советы, развлечения, конкурсы и т. д.)</w:t>
            </w:r>
          </w:p>
          <w:p w:rsidR="00C64C49" w:rsidRPr="001E3A4E" w:rsidRDefault="00C64C49" w:rsidP="00627AE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3A4E" w:rsidTr="00E46ADF">
        <w:tc>
          <w:tcPr>
            <w:tcW w:w="1331" w:type="dxa"/>
            <w:tcBorders>
              <w:top w:val="single" w:sz="4" w:space="0" w:color="auto"/>
            </w:tcBorders>
          </w:tcPr>
          <w:p w:rsidR="001E3A4E" w:rsidRPr="00A1558B" w:rsidRDefault="001E3A4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096" w:type="dxa"/>
          </w:tcPr>
          <w:p w:rsidR="001E3A4E" w:rsidRPr="00A1558B" w:rsidRDefault="001E3A4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>Памятки</w:t>
            </w:r>
          </w:p>
        </w:tc>
        <w:tc>
          <w:tcPr>
            <w:tcW w:w="6144" w:type="dxa"/>
            <w:tcBorders>
              <w:top w:val="single" w:sz="4" w:space="0" w:color="auto"/>
            </w:tcBorders>
          </w:tcPr>
          <w:p w:rsidR="001E3A4E" w:rsidRPr="007E7F1B" w:rsidRDefault="001E3A4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F1B">
              <w:rPr>
                <w:rFonts w:ascii="Times New Roman" w:hAnsi="Times New Roman"/>
                <w:sz w:val="24"/>
                <w:szCs w:val="24"/>
                <w:lang w:eastAsia="ru-RU"/>
              </w:rPr>
              <w:t>«Безопасность детей в новогодние праздники»</w:t>
            </w:r>
          </w:p>
          <w:p w:rsidR="001E3A4E" w:rsidRPr="001E3A4E" w:rsidRDefault="001E3A4E" w:rsidP="00627AE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3A4E" w:rsidTr="00324C0A">
        <w:tc>
          <w:tcPr>
            <w:tcW w:w="1331" w:type="dxa"/>
          </w:tcPr>
          <w:p w:rsidR="001E3A4E" w:rsidRPr="00A1558B" w:rsidRDefault="00A1558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096" w:type="dxa"/>
          </w:tcPr>
          <w:p w:rsidR="001E3A4E" w:rsidRPr="00A1558B" w:rsidRDefault="001E3A4E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1E3A4E" w:rsidRPr="001E3A4E" w:rsidRDefault="001E3A4E" w:rsidP="00627AE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F1B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группы к новогодним праздникам.</w:t>
            </w:r>
          </w:p>
        </w:tc>
      </w:tr>
      <w:tr w:rsidR="00324C0A" w:rsidTr="000F40A8">
        <w:trPr>
          <w:trHeight w:val="390"/>
        </w:trPr>
        <w:tc>
          <w:tcPr>
            <w:tcW w:w="1331" w:type="dxa"/>
          </w:tcPr>
          <w:p w:rsidR="00324C0A" w:rsidRPr="00A1558B" w:rsidRDefault="00324C0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096" w:type="dxa"/>
          </w:tcPr>
          <w:p w:rsidR="00324C0A" w:rsidRPr="00A1558B" w:rsidRDefault="00324C0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Памятка</w:t>
            </w: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44" w:type="dxa"/>
          </w:tcPr>
          <w:p w:rsidR="00324C0A" w:rsidRPr="001E3A4E" w:rsidRDefault="00324C0A" w:rsidP="00627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«Чаже читайте детям».</w:t>
            </w:r>
          </w:p>
        </w:tc>
      </w:tr>
      <w:tr w:rsidR="00324C0A" w:rsidTr="00E46ADF">
        <w:trPr>
          <w:trHeight w:val="255"/>
        </w:trPr>
        <w:tc>
          <w:tcPr>
            <w:tcW w:w="1331" w:type="dxa"/>
          </w:tcPr>
          <w:p w:rsidR="00324C0A" w:rsidRDefault="00324C0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096" w:type="dxa"/>
          </w:tcPr>
          <w:p w:rsidR="00324C0A" w:rsidRDefault="00324C0A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стенд:</w:t>
            </w: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324C0A" w:rsidRDefault="00324C0A" w:rsidP="00627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064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Рождество. Рождественские колядки».</w:t>
            </w:r>
          </w:p>
        </w:tc>
      </w:tr>
      <w:tr w:rsidR="00145EBF" w:rsidTr="00E46ADF">
        <w:tc>
          <w:tcPr>
            <w:tcW w:w="1331" w:type="dxa"/>
          </w:tcPr>
          <w:p w:rsidR="00145EBF" w:rsidRPr="00A1558B" w:rsidRDefault="00145EB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096" w:type="dxa"/>
          </w:tcPr>
          <w:p w:rsidR="00145EBF" w:rsidRPr="00A1558B" w:rsidRDefault="008E1DAC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6144" w:type="dxa"/>
            <w:tcBorders>
              <w:top w:val="single" w:sz="4" w:space="0" w:color="auto"/>
            </w:tcBorders>
          </w:tcPr>
          <w:p w:rsidR="00145EBF" w:rsidRDefault="00A1558B" w:rsidP="00627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6C0D">
              <w:rPr>
                <w:rFonts w:ascii="Times New Roman" w:hAnsi="Times New Roman"/>
                <w:sz w:val="24"/>
                <w:szCs w:val="24"/>
                <w:lang w:eastAsia="ru-RU"/>
              </w:rPr>
              <w:t>«Закаливание</w:t>
            </w:r>
            <w:r w:rsidR="008E1D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6C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E1D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6C0D">
              <w:rPr>
                <w:rFonts w:ascii="Times New Roman" w:hAnsi="Times New Roman"/>
                <w:sz w:val="24"/>
                <w:szCs w:val="24"/>
                <w:lang w:eastAsia="ru-RU"/>
              </w:rPr>
              <w:t>одна из форм профилактики простудных заболеваний детей».</w:t>
            </w:r>
          </w:p>
          <w:p w:rsidR="00886C0D" w:rsidRDefault="00886C0D" w:rsidP="00627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940B0">
              <w:rPr>
                <w:rFonts w:ascii="Times New Roman" w:hAnsi="Times New Roman"/>
                <w:sz w:val="24"/>
                <w:szCs w:val="24"/>
                <w:lang w:eastAsia="ru-RU"/>
              </w:rPr>
              <w:t>Как уберечь ребёнка от зимних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травм».</w:t>
            </w:r>
          </w:p>
        </w:tc>
      </w:tr>
      <w:tr w:rsidR="00064D51" w:rsidTr="00E46ADF">
        <w:trPr>
          <w:trHeight w:val="585"/>
        </w:trPr>
        <w:tc>
          <w:tcPr>
            <w:tcW w:w="1331" w:type="dxa"/>
          </w:tcPr>
          <w:p w:rsidR="00064D51" w:rsidRPr="00A1558B" w:rsidRDefault="00064D5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096" w:type="dxa"/>
          </w:tcPr>
          <w:p w:rsidR="00064D51" w:rsidRDefault="00064D5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E1465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064D51" w:rsidRDefault="00064D51" w:rsidP="00627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«рождественская открытка»</w:t>
            </w:r>
          </w:p>
          <w:p w:rsidR="00064D51" w:rsidRPr="007E7F1B" w:rsidRDefault="00064D51" w:rsidP="00627AE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ADF" w:rsidTr="00E46ADF">
        <w:trPr>
          <w:trHeight w:val="660"/>
        </w:trPr>
        <w:tc>
          <w:tcPr>
            <w:tcW w:w="1331" w:type="dxa"/>
          </w:tcPr>
          <w:p w:rsidR="00E46ADF" w:rsidRPr="00A1558B" w:rsidRDefault="00E46AD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096" w:type="dxa"/>
          </w:tcPr>
          <w:p w:rsidR="00E46ADF" w:rsidRPr="007E1465" w:rsidRDefault="00E46AD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E46ADF" w:rsidRDefault="00E46ADF" w:rsidP="00627AE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защитника Отечества.</w:t>
            </w:r>
          </w:p>
        </w:tc>
      </w:tr>
      <w:tr w:rsidR="00E46ADF" w:rsidTr="000F40A8">
        <w:trPr>
          <w:trHeight w:val="600"/>
        </w:trPr>
        <w:tc>
          <w:tcPr>
            <w:tcW w:w="1331" w:type="dxa"/>
          </w:tcPr>
          <w:p w:rsidR="00E46ADF" w:rsidRDefault="00E46AD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096" w:type="dxa"/>
          </w:tcPr>
          <w:p w:rsidR="00E46ADF" w:rsidRDefault="00E46AD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6144" w:type="dxa"/>
            <w:tcBorders>
              <w:top w:val="single" w:sz="4" w:space="0" w:color="auto"/>
            </w:tcBorders>
          </w:tcPr>
          <w:p w:rsidR="00E46ADF" w:rsidRDefault="00E46ADF" w:rsidP="00627AE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«Зимние игры и развлечения детей на прогулке».</w:t>
            </w:r>
          </w:p>
        </w:tc>
      </w:tr>
      <w:tr w:rsidR="00E46ADF" w:rsidTr="000F40A8">
        <w:trPr>
          <w:trHeight w:val="420"/>
        </w:trPr>
        <w:tc>
          <w:tcPr>
            <w:tcW w:w="1331" w:type="dxa"/>
          </w:tcPr>
          <w:p w:rsidR="00E46ADF" w:rsidRDefault="00E46AD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096" w:type="dxa"/>
          </w:tcPr>
          <w:p w:rsidR="00E46ADF" w:rsidRDefault="00E46AD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E46ADF" w:rsidRDefault="00F12BFB" w:rsidP="00627AE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«Профилактика детского травматизма»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E34044" w:rsidTr="00E34044">
        <w:trPr>
          <w:trHeight w:val="615"/>
        </w:trPr>
        <w:tc>
          <w:tcPr>
            <w:tcW w:w="1331" w:type="dxa"/>
          </w:tcPr>
          <w:p w:rsidR="00E34044" w:rsidRPr="00A1558B" w:rsidRDefault="00E3404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096" w:type="dxa"/>
          </w:tcPr>
          <w:p w:rsidR="00E34044" w:rsidRPr="00A1558B" w:rsidRDefault="00E3404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44" w:type="dxa"/>
          </w:tcPr>
          <w:p w:rsidR="00E34044" w:rsidRDefault="00E3404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«Весна – Кра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сна снова в гости к нам пришла», 8 марта –Международный женский день.</w:t>
            </w:r>
          </w:p>
          <w:p w:rsidR="00E34044" w:rsidRPr="001A0792" w:rsidRDefault="00E3404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34044" w:rsidTr="000F40A8">
        <w:trPr>
          <w:trHeight w:val="322"/>
        </w:trPr>
        <w:tc>
          <w:tcPr>
            <w:tcW w:w="1331" w:type="dxa"/>
          </w:tcPr>
          <w:p w:rsidR="00E34044" w:rsidRPr="00A1558B" w:rsidRDefault="00E3404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096" w:type="dxa"/>
          </w:tcPr>
          <w:p w:rsidR="00E34044" w:rsidRDefault="00E3404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Консультация:</w:t>
            </w:r>
          </w:p>
        </w:tc>
        <w:tc>
          <w:tcPr>
            <w:tcW w:w="6144" w:type="dxa"/>
          </w:tcPr>
          <w:p w:rsidR="00E34044" w:rsidRPr="007E7F1B" w:rsidRDefault="00E3404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«Как воспитывать самостоятельность?»</w:t>
            </w:r>
          </w:p>
        </w:tc>
      </w:tr>
      <w:tr w:rsidR="00E46ADF" w:rsidTr="00E34044">
        <w:trPr>
          <w:trHeight w:val="300"/>
        </w:trPr>
        <w:tc>
          <w:tcPr>
            <w:tcW w:w="1331" w:type="dxa"/>
            <w:tcBorders>
              <w:bottom w:val="single" w:sz="4" w:space="0" w:color="auto"/>
            </w:tcBorders>
          </w:tcPr>
          <w:p w:rsidR="00E46ADF" w:rsidRPr="00A1558B" w:rsidRDefault="00E3404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96" w:type="dxa"/>
          </w:tcPr>
          <w:p w:rsidR="00E46ADF" w:rsidRDefault="00E46AD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Памятка:</w:t>
            </w: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E46ADF" w:rsidRPr="007E7F1B" w:rsidRDefault="00E46ADF" w:rsidP="00627AE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«Правила перевозки детей в автомобиле».</w:t>
            </w:r>
          </w:p>
        </w:tc>
      </w:tr>
      <w:tr w:rsidR="00E34044" w:rsidTr="00E34044">
        <w:trPr>
          <w:trHeight w:val="675"/>
        </w:trPr>
        <w:tc>
          <w:tcPr>
            <w:tcW w:w="1331" w:type="dxa"/>
            <w:tcBorders>
              <w:bottom w:val="single" w:sz="4" w:space="0" w:color="auto"/>
            </w:tcBorders>
          </w:tcPr>
          <w:p w:rsidR="00E34044" w:rsidRPr="00A1558B" w:rsidRDefault="00E3404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34044" w:rsidRPr="00A1558B" w:rsidRDefault="00E3404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>Родительское собрание</w:t>
            </w:r>
          </w:p>
        </w:tc>
        <w:tc>
          <w:tcPr>
            <w:tcW w:w="6144" w:type="dxa"/>
            <w:tcBorders>
              <w:top w:val="single" w:sz="4" w:space="0" w:color="auto"/>
            </w:tcBorders>
          </w:tcPr>
          <w:p w:rsidR="00E34044" w:rsidRPr="007E7F1B" w:rsidRDefault="00E34044" w:rsidP="00627AE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Предварительный анализ реализации образовательной программы</w:t>
            </w:r>
          </w:p>
        </w:tc>
      </w:tr>
      <w:tr w:rsidR="00E34044" w:rsidTr="00F12BFB">
        <w:trPr>
          <w:trHeight w:val="270"/>
        </w:trPr>
        <w:tc>
          <w:tcPr>
            <w:tcW w:w="1331" w:type="dxa"/>
            <w:tcBorders>
              <w:top w:val="single" w:sz="4" w:space="0" w:color="auto"/>
            </w:tcBorders>
          </w:tcPr>
          <w:p w:rsidR="00E34044" w:rsidRPr="00A1558B" w:rsidRDefault="00E3404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34044" w:rsidRPr="00A1558B" w:rsidRDefault="00E3404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Информационный стенд</w:t>
            </w:r>
          </w:p>
        </w:tc>
        <w:tc>
          <w:tcPr>
            <w:tcW w:w="6144" w:type="dxa"/>
          </w:tcPr>
          <w:p w:rsidR="00E34044" w:rsidRDefault="00F12BFB" w:rsidP="00627AE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апреля – Международный день птиц. </w:t>
            </w:r>
            <w:r w:rsidR="00E34044">
              <w:rPr>
                <w:rFonts w:ascii="Times New Roman" w:hAnsi="Times New Roman"/>
                <w:sz w:val="24"/>
                <w:szCs w:val="24"/>
                <w:lang w:eastAsia="ru-RU"/>
              </w:rPr>
              <w:t>12 апреля – 60 – летие полёта в космос Ю. А. Гагарина.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День космонавтики.</w:t>
            </w:r>
          </w:p>
        </w:tc>
      </w:tr>
      <w:tr w:rsidR="00145EBF" w:rsidTr="00F12BFB">
        <w:tc>
          <w:tcPr>
            <w:tcW w:w="1331" w:type="dxa"/>
          </w:tcPr>
          <w:p w:rsidR="00145EBF" w:rsidRPr="00A1558B" w:rsidRDefault="00145EB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145EBF" w:rsidRPr="00A1558B" w:rsidRDefault="00E3404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6144" w:type="dxa"/>
          </w:tcPr>
          <w:p w:rsidR="00145EBF" w:rsidRDefault="00A1558B" w:rsidP="00627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F1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940B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безопасности для детей. Безопасность на дорогах».</w:t>
            </w:r>
            <w:r w:rsidR="00F70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«Роль развивающих игр для детей  3-4 лет».</w:t>
            </w:r>
          </w:p>
        </w:tc>
      </w:tr>
      <w:tr w:rsidR="007E1465" w:rsidTr="00F12BFB">
        <w:tc>
          <w:tcPr>
            <w:tcW w:w="1331" w:type="dxa"/>
          </w:tcPr>
          <w:p w:rsidR="007E1465" w:rsidRPr="00A1558B" w:rsidRDefault="007E146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096" w:type="dxa"/>
          </w:tcPr>
          <w:p w:rsidR="007E1465" w:rsidRPr="00A1558B" w:rsidRDefault="007E146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>Памятки</w:t>
            </w: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7E1465" w:rsidRPr="007E7F1B" w:rsidRDefault="007E1465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7F1B">
              <w:rPr>
                <w:rFonts w:ascii="Times New Roman" w:hAnsi="Times New Roman"/>
                <w:sz w:val="24"/>
                <w:szCs w:val="24"/>
                <w:lang w:eastAsia="ru-RU"/>
              </w:rPr>
              <w:t>«Безопасность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природе»</w:t>
            </w:r>
            <w:r w:rsidR="00A15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1558B" w:rsidRPr="007E7F1B">
              <w:rPr>
                <w:rFonts w:ascii="Times New Roman" w:hAnsi="Times New Roman"/>
                <w:sz w:val="24"/>
                <w:szCs w:val="24"/>
                <w:lang w:eastAsia="ru-RU"/>
              </w:rPr>
              <w:t>«Кишечные инфекции»</w:t>
            </w:r>
          </w:p>
        </w:tc>
      </w:tr>
      <w:tr w:rsidR="00EA2334" w:rsidTr="000F40A8">
        <w:trPr>
          <w:trHeight w:val="630"/>
        </w:trPr>
        <w:tc>
          <w:tcPr>
            <w:tcW w:w="1331" w:type="dxa"/>
          </w:tcPr>
          <w:p w:rsidR="00EA2334" w:rsidRPr="00A1558B" w:rsidRDefault="00EA233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096" w:type="dxa"/>
          </w:tcPr>
          <w:p w:rsidR="00EA2334" w:rsidRPr="00A1558B" w:rsidRDefault="00EA233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>Информационный стенд</w:t>
            </w:r>
          </w:p>
        </w:tc>
        <w:tc>
          <w:tcPr>
            <w:tcW w:w="6144" w:type="dxa"/>
          </w:tcPr>
          <w:p w:rsidR="00EA2334" w:rsidRDefault="00EA2334" w:rsidP="00627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F1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мая - День Весны и Труда. 15 мая – День семьи».</w:t>
            </w:r>
          </w:p>
          <w:p w:rsidR="00EA2334" w:rsidRPr="007E7F1B" w:rsidRDefault="00EA2334" w:rsidP="00627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334" w:rsidTr="00EA2334">
        <w:trPr>
          <w:trHeight w:val="315"/>
        </w:trPr>
        <w:tc>
          <w:tcPr>
            <w:tcW w:w="1331" w:type="dxa"/>
          </w:tcPr>
          <w:p w:rsidR="00EA2334" w:rsidRPr="00A1558B" w:rsidRDefault="00EA233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096" w:type="dxa"/>
          </w:tcPr>
          <w:p w:rsidR="00EA2334" w:rsidRPr="00A1558B" w:rsidRDefault="00EA233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EA2334" w:rsidRPr="007E7F1B" w:rsidRDefault="00EA2334" w:rsidP="00627AE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3A4E">
              <w:rPr>
                <w:rFonts w:ascii="Times New Roman" w:hAnsi="Times New Roman"/>
                <w:sz w:val="24"/>
                <w:szCs w:val="24"/>
                <w:lang w:eastAsia="ru-RU"/>
              </w:rPr>
              <w:t>«Игры и упражнения для развития речи детей».</w:t>
            </w:r>
          </w:p>
        </w:tc>
      </w:tr>
      <w:tr w:rsidR="00A1558B" w:rsidTr="00EA2334">
        <w:trPr>
          <w:trHeight w:val="390"/>
        </w:trPr>
        <w:tc>
          <w:tcPr>
            <w:tcW w:w="1331" w:type="dxa"/>
          </w:tcPr>
          <w:p w:rsidR="00A1558B" w:rsidRPr="00A1558B" w:rsidRDefault="00A1558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096" w:type="dxa"/>
          </w:tcPr>
          <w:p w:rsidR="00A1558B" w:rsidRDefault="00A1558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>Памятки</w:t>
            </w:r>
          </w:p>
        </w:tc>
        <w:tc>
          <w:tcPr>
            <w:tcW w:w="6144" w:type="dxa"/>
            <w:tcBorders>
              <w:top w:val="single" w:sz="4" w:space="0" w:color="auto"/>
            </w:tcBorders>
          </w:tcPr>
          <w:p w:rsidR="00A1558B" w:rsidRPr="007E7F1B" w:rsidRDefault="00F70E21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«Игры с песком и водой».</w:t>
            </w:r>
          </w:p>
        </w:tc>
      </w:tr>
      <w:tr w:rsidR="00EA2334" w:rsidTr="00EA2334">
        <w:trPr>
          <w:trHeight w:val="240"/>
        </w:trPr>
        <w:tc>
          <w:tcPr>
            <w:tcW w:w="1331" w:type="dxa"/>
          </w:tcPr>
          <w:p w:rsidR="00EA2334" w:rsidRPr="00A1558B" w:rsidRDefault="00EA233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лето</w:t>
            </w:r>
          </w:p>
        </w:tc>
        <w:tc>
          <w:tcPr>
            <w:tcW w:w="2096" w:type="dxa"/>
          </w:tcPr>
          <w:p w:rsidR="00EA2334" w:rsidRPr="00A1558B" w:rsidRDefault="00EA233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Информационный стенд</w:t>
            </w:r>
          </w:p>
        </w:tc>
        <w:tc>
          <w:tcPr>
            <w:tcW w:w="6144" w:type="dxa"/>
            <w:tcBorders>
              <w:top w:val="single" w:sz="4" w:space="0" w:color="auto"/>
            </w:tcBorders>
          </w:tcPr>
          <w:p w:rsidR="00EA2334" w:rsidRDefault="00EA2334" w:rsidP="00627AE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«Здравствуй лето»! 1 июня – Международный </w:t>
            </w:r>
            <w:r w:rsidR="006E75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день засч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иты детей. 12 июня – День России.</w:t>
            </w:r>
            <w:r w:rsidR="006E75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8 июля – Всероссийский день семьи, любви и верности.</w:t>
            </w:r>
          </w:p>
        </w:tc>
      </w:tr>
      <w:tr w:rsidR="001E3A4E" w:rsidTr="00324C0A">
        <w:tc>
          <w:tcPr>
            <w:tcW w:w="1331" w:type="dxa"/>
          </w:tcPr>
          <w:p w:rsidR="001E3A4E" w:rsidRPr="00A1558B" w:rsidRDefault="00145EB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>лето</w:t>
            </w:r>
          </w:p>
        </w:tc>
        <w:tc>
          <w:tcPr>
            <w:tcW w:w="2096" w:type="dxa"/>
          </w:tcPr>
          <w:p w:rsidR="001E3A4E" w:rsidRPr="001E3A4E" w:rsidRDefault="00145EB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Памятки</w:t>
            </w:r>
          </w:p>
        </w:tc>
        <w:tc>
          <w:tcPr>
            <w:tcW w:w="6144" w:type="dxa"/>
          </w:tcPr>
          <w:p w:rsidR="001E3A4E" w:rsidRPr="001E3A4E" w:rsidRDefault="00145EB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«Осторожно, клещи»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A1558B" w:rsidTr="00324C0A">
        <w:tc>
          <w:tcPr>
            <w:tcW w:w="1331" w:type="dxa"/>
          </w:tcPr>
          <w:p w:rsidR="00A1558B" w:rsidRPr="00A1558B" w:rsidRDefault="00EA233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лето</w:t>
            </w:r>
          </w:p>
        </w:tc>
        <w:tc>
          <w:tcPr>
            <w:tcW w:w="2096" w:type="dxa"/>
          </w:tcPr>
          <w:p w:rsidR="00A1558B" w:rsidRDefault="00EA233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6144" w:type="dxa"/>
          </w:tcPr>
          <w:p w:rsidR="00A1558B" w:rsidRPr="007E7F1B" w:rsidRDefault="00EA2334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«Водные процедуры и солнечные ванны»</w:t>
            </w:r>
          </w:p>
        </w:tc>
      </w:tr>
    </w:tbl>
    <w:p w:rsidR="00F160E1" w:rsidRPr="00F160E1" w:rsidRDefault="00F160E1" w:rsidP="00627AE9">
      <w:pPr>
        <w:pStyle w:val="a6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  <w:sectPr w:rsidR="00F160E1" w:rsidRPr="00F160E1" w:rsidSect="007E7F1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66BEF" w:rsidRPr="007E7F1B" w:rsidRDefault="00166BEF" w:rsidP="00627AE9">
      <w:pPr>
        <w:pStyle w:val="a6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05969" w:rsidRPr="00952578" w:rsidRDefault="00B46251" w:rsidP="00627AE9">
      <w:pPr>
        <w:pStyle w:val="a6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="00505969" w:rsidRPr="00952578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ОРГАНИЗАЦИОННЫЙ РАЗДЕЛ</w:t>
      </w:r>
    </w:p>
    <w:p w:rsidR="00952578" w:rsidRDefault="00505969" w:rsidP="00627AE9">
      <w:pPr>
        <w:pStyle w:val="a6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7F1B">
        <w:rPr>
          <w:rFonts w:ascii="Times New Roman" w:hAnsi="Times New Roman"/>
          <w:b/>
          <w:bCs/>
          <w:sz w:val="24"/>
          <w:szCs w:val="24"/>
        </w:rPr>
        <w:t xml:space="preserve">3.1.  Режим </w:t>
      </w:r>
      <w:r w:rsidR="00952578">
        <w:rPr>
          <w:rFonts w:ascii="Times New Roman" w:hAnsi="Times New Roman"/>
          <w:b/>
          <w:bCs/>
          <w:sz w:val="24"/>
          <w:szCs w:val="24"/>
        </w:rPr>
        <w:t>дня</w:t>
      </w:r>
    </w:p>
    <w:p w:rsidR="00505969" w:rsidRDefault="00952578" w:rsidP="00627AE9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52578">
        <w:rPr>
          <w:rFonts w:ascii="Times New Roman" w:hAnsi="Times New Roman"/>
          <w:sz w:val="24"/>
          <w:szCs w:val="24"/>
          <w:u w:val="single"/>
          <w:lang w:eastAsia="ru-RU"/>
        </w:rPr>
        <w:t>Холодный период</w:t>
      </w:r>
    </w:p>
    <w:p w:rsidR="00EE1D3E" w:rsidRPr="00952578" w:rsidRDefault="00EE1D3E" w:rsidP="00627AE9">
      <w:pPr>
        <w:pStyle w:val="a6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425"/>
      </w:tblGrid>
      <w:tr w:rsidR="00EE1D3E" w:rsidRPr="00EE1D3E" w:rsidTr="00B46251">
        <w:tc>
          <w:tcPr>
            <w:tcW w:w="5920" w:type="dxa"/>
          </w:tcPr>
          <w:p w:rsidR="00EE1D3E" w:rsidRPr="00EE1D3E" w:rsidRDefault="00EE1D3E" w:rsidP="00627AE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D3E">
              <w:rPr>
                <w:rFonts w:ascii="Times New Roman" w:hAnsi="Times New Roman"/>
                <w:sz w:val="24"/>
                <w:szCs w:val="24"/>
                <w:lang w:eastAsia="ru-RU"/>
              </w:rPr>
              <w:t>Прием детей, осмотр, утренняя гимнастика, индивидуальная работа</w:t>
            </w:r>
          </w:p>
        </w:tc>
        <w:tc>
          <w:tcPr>
            <w:tcW w:w="3425" w:type="dxa"/>
          </w:tcPr>
          <w:p w:rsidR="00EE1D3E" w:rsidRPr="00EE1D3E" w:rsidRDefault="00EE1D3E" w:rsidP="00627AE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D3E">
              <w:rPr>
                <w:rFonts w:ascii="Times New Roman" w:hAnsi="Times New Roman"/>
                <w:sz w:val="24"/>
                <w:szCs w:val="24"/>
                <w:lang w:eastAsia="ru-RU"/>
              </w:rPr>
              <w:t>7.00-8.15</w:t>
            </w:r>
          </w:p>
        </w:tc>
      </w:tr>
      <w:tr w:rsidR="00EE1D3E" w:rsidRPr="00EE1D3E" w:rsidTr="00B46251">
        <w:tc>
          <w:tcPr>
            <w:tcW w:w="5920" w:type="dxa"/>
          </w:tcPr>
          <w:p w:rsidR="00EE1D3E" w:rsidRPr="00EE1D3E" w:rsidRDefault="00EE1D3E" w:rsidP="00627AE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D3E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Гигиенические процедуры, завтрак</w:t>
            </w:r>
          </w:p>
        </w:tc>
        <w:tc>
          <w:tcPr>
            <w:tcW w:w="3425" w:type="dxa"/>
          </w:tcPr>
          <w:p w:rsidR="00EE1D3E" w:rsidRPr="00EE1D3E" w:rsidRDefault="00EE1D3E" w:rsidP="00627AE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D3E">
              <w:rPr>
                <w:rFonts w:ascii="Times New Roman" w:hAnsi="Times New Roman"/>
                <w:sz w:val="24"/>
                <w:szCs w:val="24"/>
                <w:lang w:eastAsia="ru-RU"/>
              </w:rPr>
              <w:t>8.15-8.45</w:t>
            </w:r>
          </w:p>
        </w:tc>
      </w:tr>
      <w:tr w:rsidR="00EE1D3E" w:rsidRPr="00EE1D3E" w:rsidTr="00B46251">
        <w:tc>
          <w:tcPr>
            <w:tcW w:w="5920" w:type="dxa"/>
          </w:tcPr>
          <w:p w:rsidR="00EE1D3E" w:rsidRPr="00EE1D3E" w:rsidRDefault="00EE1D3E" w:rsidP="00627AE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D3E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425" w:type="dxa"/>
          </w:tcPr>
          <w:p w:rsidR="00EE1D3E" w:rsidRPr="00EE1D3E" w:rsidRDefault="00EE1D3E" w:rsidP="00627AE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D3E">
              <w:rPr>
                <w:rFonts w:ascii="Times New Roman" w:hAnsi="Times New Roman"/>
                <w:sz w:val="24"/>
                <w:szCs w:val="24"/>
                <w:lang w:eastAsia="ru-RU"/>
              </w:rPr>
              <w:t>8.45-9.10</w:t>
            </w:r>
          </w:p>
        </w:tc>
      </w:tr>
      <w:tr w:rsidR="00EE1D3E" w:rsidRPr="00EE1D3E" w:rsidTr="00B46251">
        <w:tc>
          <w:tcPr>
            <w:tcW w:w="5920" w:type="dxa"/>
          </w:tcPr>
          <w:p w:rsidR="00EE1D3E" w:rsidRPr="00EE1D3E" w:rsidRDefault="00EE1D3E" w:rsidP="00627AE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D3E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3425" w:type="dxa"/>
          </w:tcPr>
          <w:p w:rsidR="00EE1D3E" w:rsidRPr="00EE1D3E" w:rsidRDefault="00EE1D3E" w:rsidP="00627AE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D3E">
              <w:rPr>
                <w:rFonts w:ascii="Times New Roman" w:hAnsi="Times New Roman"/>
                <w:sz w:val="24"/>
                <w:szCs w:val="24"/>
                <w:lang w:eastAsia="ru-RU"/>
              </w:rPr>
              <w:t>9.10-10.00</w:t>
            </w:r>
          </w:p>
        </w:tc>
      </w:tr>
      <w:tr w:rsidR="00EE1D3E" w:rsidRPr="00EE1D3E" w:rsidTr="00B46251">
        <w:tc>
          <w:tcPr>
            <w:tcW w:w="5920" w:type="dxa"/>
          </w:tcPr>
          <w:p w:rsidR="00EE1D3E" w:rsidRPr="00EE1D3E" w:rsidRDefault="00EE1D3E" w:rsidP="00627AE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Гигиенические процедуры, </w:t>
            </w:r>
            <w:r w:rsidRPr="00EE1D3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EE1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завтрак</w:t>
            </w:r>
          </w:p>
        </w:tc>
        <w:tc>
          <w:tcPr>
            <w:tcW w:w="3425" w:type="dxa"/>
          </w:tcPr>
          <w:p w:rsidR="00EE1D3E" w:rsidRPr="00EE1D3E" w:rsidRDefault="00EE1D3E" w:rsidP="00627AE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D3E">
              <w:rPr>
                <w:rFonts w:ascii="Times New Roman" w:hAnsi="Times New Roman"/>
                <w:sz w:val="24"/>
                <w:szCs w:val="24"/>
                <w:lang w:eastAsia="ru-RU"/>
              </w:rPr>
              <w:t>10.00-10.20</w:t>
            </w:r>
          </w:p>
        </w:tc>
      </w:tr>
      <w:tr w:rsidR="00EE1D3E" w:rsidRPr="00EE1D3E" w:rsidTr="00B46251">
        <w:tc>
          <w:tcPr>
            <w:tcW w:w="5920" w:type="dxa"/>
          </w:tcPr>
          <w:p w:rsidR="00EE1D3E" w:rsidRPr="00EE1D3E" w:rsidRDefault="00EE1D3E" w:rsidP="00627AE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D3E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 (совместная деятельность)</w:t>
            </w:r>
          </w:p>
        </w:tc>
        <w:tc>
          <w:tcPr>
            <w:tcW w:w="3425" w:type="dxa"/>
          </w:tcPr>
          <w:p w:rsidR="00EE1D3E" w:rsidRPr="00EE1D3E" w:rsidRDefault="00EE1D3E" w:rsidP="00627AE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D3E">
              <w:rPr>
                <w:rFonts w:ascii="Times New Roman" w:hAnsi="Times New Roman"/>
                <w:sz w:val="24"/>
                <w:szCs w:val="24"/>
                <w:lang w:eastAsia="ru-RU"/>
              </w:rPr>
              <w:t>10.20-11.50</w:t>
            </w:r>
          </w:p>
        </w:tc>
      </w:tr>
      <w:tr w:rsidR="00EE1D3E" w:rsidRPr="00EE1D3E" w:rsidTr="00B46251">
        <w:tc>
          <w:tcPr>
            <w:tcW w:w="5920" w:type="dxa"/>
          </w:tcPr>
          <w:p w:rsidR="00EE1D3E" w:rsidRPr="00EE1D3E" w:rsidRDefault="00EE1D3E" w:rsidP="00627AE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D3E">
              <w:rPr>
                <w:rFonts w:ascii="Times New Roman" w:hAnsi="Times New Roman"/>
                <w:sz w:val="24"/>
                <w:szCs w:val="24"/>
                <w:lang w:eastAsia="ru-RU"/>
              </w:rPr>
              <w:t>Возвращение с прогулки, гигиенические процедуры</w:t>
            </w:r>
          </w:p>
        </w:tc>
        <w:tc>
          <w:tcPr>
            <w:tcW w:w="3425" w:type="dxa"/>
          </w:tcPr>
          <w:p w:rsidR="00EE1D3E" w:rsidRPr="00EE1D3E" w:rsidRDefault="00EE1D3E" w:rsidP="00627AE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D3E">
              <w:rPr>
                <w:rFonts w:ascii="Times New Roman" w:hAnsi="Times New Roman"/>
                <w:sz w:val="24"/>
                <w:szCs w:val="24"/>
                <w:lang w:eastAsia="ru-RU"/>
              </w:rPr>
              <w:t>11.50-12.20</w:t>
            </w:r>
          </w:p>
        </w:tc>
      </w:tr>
      <w:tr w:rsidR="00EE1D3E" w:rsidRPr="00EE1D3E" w:rsidTr="00B46251">
        <w:tc>
          <w:tcPr>
            <w:tcW w:w="5920" w:type="dxa"/>
          </w:tcPr>
          <w:p w:rsidR="00EE1D3E" w:rsidRPr="00EE1D3E" w:rsidRDefault="00EE1D3E" w:rsidP="00627AE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D3E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425" w:type="dxa"/>
          </w:tcPr>
          <w:p w:rsidR="00EE1D3E" w:rsidRPr="00EE1D3E" w:rsidRDefault="00EE1D3E" w:rsidP="00627AE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D3E">
              <w:rPr>
                <w:rFonts w:ascii="Times New Roman" w:hAnsi="Times New Roman"/>
                <w:sz w:val="24"/>
                <w:szCs w:val="24"/>
                <w:lang w:eastAsia="ru-RU"/>
              </w:rPr>
              <w:t>12.20-12.40</w:t>
            </w:r>
          </w:p>
        </w:tc>
      </w:tr>
      <w:tr w:rsidR="00EE1D3E" w:rsidRPr="00EE1D3E" w:rsidTr="00B46251">
        <w:tc>
          <w:tcPr>
            <w:tcW w:w="5920" w:type="dxa"/>
          </w:tcPr>
          <w:p w:rsidR="00EE1D3E" w:rsidRPr="00EE1D3E" w:rsidRDefault="00EE1D3E" w:rsidP="00627AE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D3E">
              <w:rPr>
                <w:rFonts w:ascii="Times New Roman" w:hAnsi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3425" w:type="dxa"/>
          </w:tcPr>
          <w:p w:rsidR="00EE1D3E" w:rsidRPr="00EE1D3E" w:rsidRDefault="00EE1D3E" w:rsidP="00627AE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D3E">
              <w:rPr>
                <w:rFonts w:ascii="Times New Roman" w:hAnsi="Times New Roman"/>
                <w:sz w:val="24"/>
                <w:szCs w:val="24"/>
                <w:lang w:eastAsia="ru-RU"/>
              </w:rPr>
              <w:t>12.40-15.00</w:t>
            </w:r>
          </w:p>
        </w:tc>
      </w:tr>
      <w:tr w:rsidR="00EE1D3E" w:rsidRPr="00EE1D3E" w:rsidTr="00B46251">
        <w:tc>
          <w:tcPr>
            <w:tcW w:w="5920" w:type="dxa"/>
          </w:tcPr>
          <w:p w:rsidR="00EE1D3E" w:rsidRPr="00EE1D3E" w:rsidRDefault="00EE1D3E" w:rsidP="00627AE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D3E">
              <w:rPr>
                <w:rFonts w:ascii="Times New Roman" w:hAnsi="Times New Roman"/>
                <w:sz w:val="24"/>
                <w:szCs w:val="24"/>
                <w:lang w:eastAsia="ru-RU"/>
              </w:rPr>
              <w:t>Постепенный подъем, адаптационная гимнастика, гигиенические процедуры</w:t>
            </w:r>
          </w:p>
        </w:tc>
        <w:tc>
          <w:tcPr>
            <w:tcW w:w="3425" w:type="dxa"/>
          </w:tcPr>
          <w:p w:rsidR="00EE1D3E" w:rsidRPr="00EE1D3E" w:rsidRDefault="00EE1D3E" w:rsidP="00627AE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D3E">
              <w:rPr>
                <w:rFonts w:ascii="Times New Roman" w:hAnsi="Times New Roman"/>
                <w:sz w:val="24"/>
                <w:szCs w:val="24"/>
                <w:lang w:eastAsia="ru-RU"/>
              </w:rPr>
              <w:t>15.00-15.20</w:t>
            </w:r>
          </w:p>
        </w:tc>
      </w:tr>
      <w:tr w:rsidR="00EE1D3E" w:rsidRPr="00EE1D3E" w:rsidTr="00B46251">
        <w:tc>
          <w:tcPr>
            <w:tcW w:w="5920" w:type="dxa"/>
          </w:tcPr>
          <w:p w:rsidR="00EE1D3E" w:rsidRPr="00EE1D3E" w:rsidRDefault="00EE1D3E" w:rsidP="00627AE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D3E">
              <w:rPr>
                <w:rFonts w:ascii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425" w:type="dxa"/>
          </w:tcPr>
          <w:p w:rsidR="00EE1D3E" w:rsidRPr="00EE1D3E" w:rsidRDefault="00EE1D3E" w:rsidP="00627AE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D3E">
              <w:rPr>
                <w:rFonts w:ascii="Times New Roman" w:hAnsi="Times New Roman"/>
                <w:sz w:val="24"/>
                <w:szCs w:val="24"/>
                <w:lang w:eastAsia="ru-RU"/>
              </w:rPr>
              <w:t>15.20-15.40</w:t>
            </w:r>
          </w:p>
        </w:tc>
      </w:tr>
      <w:tr w:rsidR="00EE1D3E" w:rsidRPr="00EE1D3E" w:rsidTr="00B46251">
        <w:tc>
          <w:tcPr>
            <w:tcW w:w="5920" w:type="dxa"/>
          </w:tcPr>
          <w:p w:rsidR="00EE1D3E" w:rsidRPr="00EE1D3E" w:rsidRDefault="00EE1D3E" w:rsidP="00627AE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D3E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деятельность, развлечения, индивидуальная работа</w:t>
            </w:r>
          </w:p>
        </w:tc>
        <w:tc>
          <w:tcPr>
            <w:tcW w:w="3425" w:type="dxa"/>
          </w:tcPr>
          <w:p w:rsidR="00EE1D3E" w:rsidRPr="00EE1D3E" w:rsidRDefault="00EE1D3E" w:rsidP="00627AE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D3E">
              <w:rPr>
                <w:rFonts w:ascii="Times New Roman" w:hAnsi="Times New Roman"/>
                <w:sz w:val="24"/>
                <w:szCs w:val="24"/>
                <w:lang w:eastAsia="ru-RU"/>
              </w:rPr>
              <w:t>15.40-16.00</w:t>
            </w:r>
          </w:p>
        </w:tc>
      </w:tr>
      <w:tr w:rsidR="00EE1D3E" w:rsidRPr="00EE1D3E" w:rsidTr="00B46251">
        <w:tc>
          <w:tcPr>
            <w:tcW w:w="5920" w:type="dxa"/>
          </w:tcPr>
          <w:p w:rsidR="00EE1D3E" w:rsidRPr="00EE1D3E" w:rsidRDefault="00EE1D3E" w:rsidP="00627AE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D3E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 (самостоятельная деятельность)</w:t>
            </w:r>
          </w:p>
        </w:tc>
        <w:tc>
          <w:tcPr>
            <w:tcW w:w="3425" w:type="dxa"/>
          </w:tcPr>
          <w:p w:rsidR="00EE1D3E" w:rsidRPr="00EE1D3E" w:rsidRDefault="00EE1D3E" w:rsidP="00627AE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D3E">
              <w:rPr>
                <w:rFonts w:ascii="Times New Roman" w:hAnsi="Times New Roman"/>
                <w:sz w:val="24"/>
                <w:szCs w:val="24"/>
                <w:lang w:eastAsia="ru-RU"/>
              </w:rPr>
              <w:t>16.00-19.00</w:t>
            </w:r>
          </w:p>
        </w:tc>
      </w:tr>
    </w:tbl>
    <w:p w:rsidR="00505969" w:rsidRPr="007E7F1B" w:rsidRDefault="00505969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5969" w:rsidRDefault="00A1558B" w:rsidP="00627AE9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1558B">
        <w:rPr>
          <w:rFonts w:ascii="Times New Roman" w:hAnsi="Times New Roman"/>
          <w:sz w:val="24"/>
          <w:szCs w:val="24"/>
          <w:u w:val="single"/>
          <w:lang w:eastAsia="ru-RU"/>
        </w:rPr>
        <w:t>Летний период</w:t>
      </w:r>
    </w:p>
    <w:p w:rsidR="00EE1D3E" w:rsidRDefault="00EE1D3E" w:rsidP="00627AE9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5920"/>
        <w:gridCol w:w="3425"/>
      </w:tblGrid>
      <w:tr w:rsidR="00EE1D3E" w:rsidRPr="00B46251" w:rsidTr="00B46251">
        <w:tc>
          <w:tcPr>
            <w:tcW w:w="5920" w:type="dxa"/>
          </w:tcPr>
          <w:p w:rsidR="00EE1D3E" w:rsidRPr="00B46251" w:rsidRDefault="00EE1D3E" w:rsidP="00627AE9">
            <w:pPr>
              <w:spacing w:after="0"/>
              <w:jc w:val="both"/>
              <w:rPr>
                <w:rFonts w:ascii="Times New Roman" w:hAnsi="Times New Roman"/>
              </w:rPr>
            </w:pPr>
            <w:r w:rsidRPr="00B46251">
              <w:rPr>
                <w:rFonts w:ascii="Times New Roman" w:hAnsi="Times New Roman"/>
              </w:rPr>
              <w:t>Прием детей на улице/в помещении, осмотр, утренняя гимнастика, индивидуальная работа</w:t>
            </w:r>
          </w:p>
        </w:tc>
        <w:tc>
          <w:tcPr>
            <w:tcW w:w="3425" w:type="dxa"/>
          </w:tcPr>
          <w:p w:rsidR="00EE1D3E" w:rsidRPr="00B46251" w:rsidRDefault="00EE1D3E" w:rsidP="00627AE9">
            <w:pPr>
              <w:spacing w:after="0"/>
              <w:jc w:val="both"/>
              <w:rPr>
                <w:rFonts w:ascii="Times New Roman" w:hAnsi="Times New Roman"/>
              </w:rPr>
            </w:pPr>
            <w:r w:rsidRPr="00B46251">
              <w:rPr>
                <w:rFonts w:ascii="Times New Roman" w:hAnsi="Times New Roman"/>
              </w:rPr>
              <w:t>7.00-8.30</w:t>
            </w:r>
          </w:p>
        </w:tc>
      </w:tr>
      <w:tr w:rsidR="00EE1D3E" w:rsidRPr="00B46251" w:rsidTr="00B46251">
        <w:tc>
          <w:tcPr>
            <w:tcW w:w="5920" w:type="dxa"/>
          </w:tcPr>
          <w:p w:rsidR="00EE1D3E" w:rsidRPr="00B46251" w:rsidRDefault="00EE1D3E" w:rsidP="00627AE9">
            <w:pPr>
              <w:spacing w:after="0"/>
              <w:jc w:val="both"/>
              <w:rPr>
                <w:rFonts w:ascii="Times New Roman" w:hAnsi="Times New Roman"/>
              </w:rPr>
            </w:pPr>
            <w:r w:rsidRPr="00B46251">
              <w:rPr>
                <w:rFonts w:ascii="Times New Roman" w:hAnsi="Times New Roman"/>
              </w:rPr>
              <w:t>Возвращение с прогулки, гигиенические процедуры, завтрак</w:t>
            </w:r>
          </w:p>
        </w:tc>
        <w:tc>
          <w:tcPr>
            <w:tcW w:w="3425" w:type="dxa"/>
          </w:tcPr>
          <w:p w:rsidR="00EE1D3E" w:rsidRPr="00B46251" w:rsidRDefault="00EE1D3E" w:rsidP="00627AE9">
            <w:pPr>
              <w:spacing w:after="0"/>
              <w:jc w:val="both"/>
              <w:rPr>
                <w:rFonts w:ascii="Times New Roman" w:hAnsi="Times New Roman"/>
              </w:rPr>
            </w:pPr>
            <w:r w:rsidRPr="00B46251">
              <w:rPr>
                <w:rFonts w:ascii="Times New Roman" w:hAnsi="Times New Roman"/>
              </w:rPr>
              <w:t>8.35 -9.05</w:t>
            </w:r>
          </w:p>
        </w:tc>
      </w:tr>
      <w:tr w:rsidR="00EE1D3E" w:rsidRPr="00B46251" w:rsidTr="00B46251">
        <w:tc>
          <w:tcPr>
            <w:tcW w:w="5920" w:type="dxa"/>
          </w:tcPr>
          <w:p w:rsidR="00EE1D3E" w:rsidRPr="00B46251" w:rsidRDefault="00EE1D3E" w:rsidP="00627AE9">
            <w:pPr>
              <w:spacing w:after="0"/>
              <w:jc w:val="both"/>
              <w:rPr>
                <w:rFonts w:ascii="Times New Roman" w:hAnsi="Times New Roman"/>
              </w:rPr>
            </w:pPr>
            <w:r w:rsidRPr="00B46251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3425" w:type="dxa"/>
          </w:tcPr>
          <w:p w:rsidR="00EE1D3E" w:rsidRPr="00B46251" w:rsidRDefault="00EE1D3E" w:rsidP="00627AE9">
            <w:pPr>
              <w:spacing w:after="0"/>
              <w:jc w:val="both"/>
              <w:rPr>
                <w:rFonts w:ascii="Times New Roman" w:hAnsi="Times New Roman"/>
              </w:rPr>
            </w:pPr>
            <w:r w:rsidRPr="00B46251">
              <w:rPr>
                <w:rFonts w:ascii="Times New Roman" w:hAnsi="Times New Roman"/>
              </w:rPr>
              <w:t>9.05-9.20</w:t>
            </w:r>
          </w:p>
        </w:tc>
      </w:tr>
      <w:tr w:rsidR="00EE1D3E" w:rsidRPr="00B46251" w:rsidTr="00B46251">
        <w:tc>
          <w:tcPr>
            <w:tcW w:w="5920" w:type="dxa"/>
          </w:tcPr>
          <w:p w:rsidR="00EE1D3E" w:rsidRPr="00B46251" w:rsidRDefault="00EE1D3E" w:rsidP="00627AE9">
            <w:pPr>
              <w:spacing w:after="0"/>
              <w:jc w:val="both"/>
              <w:rPr>
                <w:rFonts w:ascii="Times New Roman" w:hAnsi="Times New Roman"/>
              </w:rPr>
            </w:pPr>
            <w:r w:rsidRPr="00B46251">
              <w:rPr>
                <w:rFonts w:ascii="Times New Roman" w:hAnsi="Times New Roman"/>
              </w:rPr>
              <w:t>Подготовка к прогулке, прогулка, физкультура на улице/в помещении</w:t>
            </w:r>
          </w:p>
        </w:tc>
        <w:tc>
          <w:tcPr>
            <w:tcW w:w="3425" w:type="dxa"/>
          </w:tcPr>
          <w:p w:rsidR="00EE1D3E" w:rsidRPr="00B46251" w:rsidRDefault="00EE1D3E" w:rsidP="00627AE9">
            <w:pPr>
              <w:spacing w:after="0"/>
              <w:jc w:val="both"/>
              <w:rPr>
                <w:rFonts w:ascii="Times New Roman" w:hAnsi="Times New Roman"/>
              </w:rPr>
            </w:pPr>
            <w:r w:rsidRPr="00B46251">
              <w:rPr>
                <w:rFonts w:ascii="Times New Roman" w:hAnsi="Times New Roman"/>
              </w:rPr>
              <w:t>9.20-10.10</w:t>
            </w:r>
          </w:p>
        </w:tc>
      </w:tr>
      <w:tr w:rsidR="00EE1D3E" w:rsidRPr="00B46251" w:rsidTr="00B46251">
        <w:tc>
          <w:tcPr>
            <w:tcW w:w="5920" w:type="dxa"/>
          </w:tcPr>
          <w:p w:rsidR="00EE1D3E" w:rsidRPr="00B46251" w:rsidRDefault="00EE1D3E" w:rsidP="00627AE9">
            <w:pPr>
              <w:spacing w:after="0"/>
              <w:jc w:val="both"/>
              <w:rPr>
                <w:rFonts w:ascii="Times New Roman" w:hAnsi="Times New Roman"/>
              </w:rPr>
            </w:pPr>
            <w:r w:rsidRPr="00B46251">
              <w:rPr>
                <w:rFonts w:ascii="Times New Roman" w:hAnsi="Times New Roman"/>
              </w:rPr>
              <w:t xml:space="preserve">Возвращение с прогулки, гигиенические процедуры, </w:t>
            </w:r>
            <w:r w:rsidRPr="00B46251">
              <w:rPr>
                <w:rFonts w:ascii="Times New Roman" w:hAnsi="Times New Roman"/>
                <w:lang w:val="en-US"/>
              </w:rPr>
              <w:t>II</w:t>
            </w:r>
            <w:r w:rsidRPr="00B46251">
              <w:rPr>
                <w:rFonts w:ascii="Times New Roman" w:hAnsi="Times New Roman"/>
              </w:rPr>
              <w:t xml:space="preserve"> завтрак</w:t>
            </w:r>
          </w:p>
        </w:tc>
        <w:tc>
          <w:tcPr>
            <w:tcW w:w="3425" w:type="dxa"/>
          </w:tcPr>
          <w:p w:rsidR="00EE1D3E" w:rsidRPr="00B46251" w:rsidRDefault="00EE1D3E" w:rsidP="00627AE9">
            <w:pPr>
              <w:spacing w:after="0"/>
              <w:jc w:val="both"/>
              <w:rPr>
                <w:rFonts w:ascii="Times New Roman" w:hAnsi="Times New Roman"/>
              </w:rPr>
            </w:pPr>
            <w:r w:rsidRPr="00B46251">
              <w:rPr>
                <w:rFonts w:ascii="Times New Roman" w:hAnsi="Times New Roman"/>
              </w:rPr>
              <w:t>10.10-10.30</w:t>
            </w:r>
          </w:p>
        </w:tc>
      </w:tr>
      <w:tr w:rsidR="00EE1D3E" w:rsidRPr="00B46251" w:rsidTr="00B46251">
        <w:tc>
          <w:tcPr>
            <w:tcW w:w="5920" w:type="dxa"/>
          </w:tcPr>
          <w:p w:rsidR="00EE1D3E" w:rsidRPr="00B46251" w:rsidRDefault="00EE1D3E" w:rsidP="00627AE9">
            <w:pPr>
              <w:spacing w:after="0"/>
              <w:jc w:val="both"/>
              <w:rPr>
                <w:rFonts w:ascii="Times New Roman" w:hAnsi="Times New Roman"/>
              </w:rPr>
            </w:pPr>
            <w:r w:rsidRPr="00B46251">
              <w:rPr>
                <w:rFonts w:ascii="Times New Roman" w:hAnsi="Times New Roman"/>
              </w:rPr>
              <w:t>Подготовка к прогулке, прогулка, совместная деятельность</w:t>
            </w:r>
          </w:p>
        </w:tc>
        <w:tc>
          <w:tcPr>
            <w:tcW w:w="3425" w:type="dxa"/>
          </w:tcPr>
          <w:p w:rsidR="00EE1D3E" w:rsidRPr="00B46251" w:rsidRDefault="00EE1D3E" w:rsidP="00627AE9">
            <w:pPr>
              <w:spacing w:after="0"/>
              <w:jc w:val="both"/>
              <w:rPr>
                <w:rFonts w:ascii="Times New Roman" w:hAnsi="Times New Roman"/>
              </w:rPr>
            </w:pPr>
            <w:r w:rsidRPr="00B46251">
              <w:rPr>
                <w:rFonts w:ascii="Times New Roman" w:hAnsi="Times New Roman"/>
              </w:rPr>
              <w:t>10.30-12.10</w:t>
            </w:r>
          </w:p>
        </w:tc>
      </w:tr>
      <w:tr w:rsidR="00EE1D3E" w:rsidRPr="00B46251" w:rsidTr="00B46251">
        <w:tc>
          <w:tcPr>
            <w:tcW w:w="5920" w:type="dxa"/>
          </w:tcPr>
          <w:p w:rsidR="00EE1D3E" w:rsidRPr="00B46251" w:rsidRDefault="00EE1D3E" w:rsidP="00627AE9">
            <w:pPr>
              <w:spacing w:after="0"/>
              <w:jc w:val="both"/>
              <w:rPr>
                <w:rFonts w:ascii="Times New Roman" w:hAnsi="Times New Roman"/>
              </w:rPr>
            </w:pPr>
            <w:r w:rsidRPr="00B46251">
              <w:rPr>
                <w:rFonts w:ascii="Times New Roman" w:hAnsi="Times New Roman"/>
              </w:rPr>
              <w:t>Возвращение с прогулки, гигиенические процедуры</w:t>
            </w:r>
          </w:p>
        </w:tc>
        <w:tc>
          <w:tcPr>
            <w:tcW w:w="3425" w:type="dxa"/>
          </w:tcPr>
          <w:p w:rsidR="00EE1D3E" w:rsidRPr="00B46251" w:rsidRDefault="00EE1D3E" w:rsidP="00627AE9">
            <w:pPr>
              <w:spacing w:after="0"/>
              <w:jc w:val="both"/>
              <w:rPr>
                <w:rFonts w:ascii="Times New Roman" w:hAnsi="Times New Roman"/>
              </w:rPr>
            </w:pPr>
            <w:r w:rsidRPr="00B46251">
              <w:rPr>
                <w:rFonts w:ascii="Times New Roman" w:hAnsi="Times New Roman"/>
              </w:rPr>
              <w:t>12.10-12.30</w:t>
            </w:r>
          </w:p>
        </w:tc>
      </w:tr>
      <w:tr w:rsidR="00EE1D3E" w:rsidRPr="00B46251" w:rsidTr="00B46251">
        <w:tc>
          <w:tcPr>
            <w:tcW w:w="5920" w:type="dxa"/>
          </w:tcPr>
          <w:p w:rsidR="00EE1D3E" w:rsidRPr="00B46251" w:rsidRDefault="00EE1D3E" w:rsidP="00627AE9">
            <w:pPr>
              <w:spacing w:after="0"/>
              <w:jc w:val="both"/>
              <w:rPr>
                <w:rFonts w:ascii="Times New Roman" w:hAnsi="Times New Roman"/>
              </w:rPr>
            </w:pPr>
            <w:r w:rsidRPr="00B46251">
              <w:rPr>
                <w:rFonts w:ascii="Times New Roman" w:hAnsi="Times New Roman"/>
              </w:rPr>
              <w:t>Обед</w:t>
            </w:r>
          </w:p>
        </w:tc>
        <w:tc>
          <w:tcPr>
            <w:tcW w:w="3425" w:type="dxa"/>
          </w:tcPr>
          <w:p w:rsidR="00EE1D3E" w:rsidRPr="00B46251" w:rsidRDefault="00EE1D3E" w:rsidP="00627AE9">
            <w:pPr>
              <w:spacing w:after="0"/>
              <w:jc w:val="both"/>
              <w:rPr>
                <w:rFonts w:ascii="Times New Roman" w:hAnsi="Times New Roman"/>
              </w:rPr>
            </w:pPr>
            <w:r w:rsidRPr="00B46251">
              <w:rPr>
                <w:rFonts w:ascii="Times New Roman" w:hAnsi="Times New Roman"/>
              </w:rPr>
              <w:t>12.30-12.50</w:t>
            </w:r>
          </w:p>
        </w:tc>
      </w:tr>
      <w:tr w:rsidR="00EE1D3E" w:rsidRPr="00B46251" w:rsidTr="00B46251">
        <w:tc>
          <w:tcPr>
            <w:tcW w:w="5920" w:type="dxa"/>
          </w:tcPr>
          <w:p w:rsidR="00EE1D3E" w:rsidRPr="00B46251" w:rsidRDefault="00EE1D3E" w:rsidP="00627AE9">
            <w:pPr>
              <w:spacing w:after="0"/>
              <w:jc w:val="both"/>
              <w:rPr>
                <w:rFonts w:ascii="Times New Roman" w:hAnsi="Times New Roman"/>
              </w:rPr>
            </w:pPr>
            <w:r w:rsidRPr="00B46251">
              <w:rPr>
                <w:rFonts w:ascii="Times New Roman" w:hAnsi="Times New Roman"/>
              </w:rPr>
              <w:t>Подготовка к дневному сну, сон</w:t>
            </w:r>
          </w:p>
        </w:tc>
        <w:tc>
          <w:tcPr>
            <w:tcW w:w="3425" w:type="dxa"/>
          </w:tcPr>
          <w:p w:rsidR="00EE1D3E" w:rsidRPr="00B46251" w:rsidRDefault="00EE1D3E" w:rsidP="00627AE9">
            <w:pPr>
              <w:spacing w:after="0"/>
              <w:jc w:val="both"/>
              <w:rPr>
                <w:rFonts w:ascii="Times New Roman" w:hAnsi="Times New Roman"/>
              </w:rPr>
            </w:pPr>
            <w:r w:rsidRPr="00B46251">
              <w:rPr>
                <w:rFonts w:ascii="Times New Roman" w:hAnsi="Times New Roman"/>
              </w:rPr>
              <w:t>12.50-15.10</w:t>
            </w:r>
          </w:p>
        </w:tc>
      </w:tr>
      <w:tr w:rsidR="00EE1D3E" w:rsidRPr="00B46251" w:rsidTr="00B46251">
        <w:tc>
          <w:tcPr>
            <w:tcW w:w="5920" w:type="dxa"/>
          </w:tcPr>
          <w:p w:rsidR="00EE1D3E" w:rsidRPr="00B46251" w:rsidRDefault="00EE1D3E" w:rsidP="00627AE9">
            <w:pPr>
              <w:spacing w:after="0"/>
              <w:jc w:val="both"/>
              <w:rPr>
                <w:rFonts w:ascii="Times New Roman" w:hAnsi="Times New Roman"/>
              </w:rPr>
            </w:pPr>
            <w:r w:rsidRPr="00B46251">
              <w:rPr>
                <w:rFonts w:ascii="Times New Roman" w:hAnsi="Times New Roman"/>
              </w:rPr>
              <w:t>Подъем, адаптационная гимнастика, гигиенические процедуры</w:t>
            </w:r>
          </w:p>
        </w:tc>
        <w:tc>
          <w:tcPr>
            <w:tcW w:w="3425" w:type="dxa"/>
          </w:tcPr>
          <w:p w:rsidR="00EE1D3E" w:rsidRPr="00B46251" w:rsidRDefault="00EE1D3E" w:rsidP="00627AE9">
            <w:pPr>
              <w:spacing w:after="0"/>
              <w:jc w:val="both"/>
              <w:rPr>
                <w:rFonts w:ascii="Times New Roman" w:hAnsi="Times New Roman"/>
              </w:rPr>
            </w:pPr>
            <w:r w:rsidRPr="00B46251">
              <w:rPr>
                <w:rFonts w:ascii="Times New Roman" w:hAnsi="Times New Roman"/>
              </w:rPr>
              <w:t>15.10-15.20</w:t>
            </w:r>
          </w:p>
        </w:tc>
      </w:tr>
      <w:tr w:rsidR="00EE1D3E" w:rsidRPr="00B46251" w:rsidTr="00B46251">
        <w:tc>
          <w:tcPr>
            <w:tcW w:w="5920" w:type="dxa"/>
          </w:tcPr>
          <w:p w:rsidR="00EE1D3E" w:rsidRPr="00B46251" w:rsidRDefault="00EE1D3E" w:rsidP="00627AE9">
            <w:pPr>
              <w:spacing w:after="0"/>
              <w:jc w:val="both"/>
              <w:rPr>
                <w:rFonts w:ascii="Times New Roman" w:hAnsi="Times New Roman"/>
              </w:rPr>
            </w:pPr>
            <w:r w:rsidRPr="00B46251">
              <w:rPr>
                <w:rFonts w:ascii="Times New Roman" w:hAnsi="Times New Roman"/>
              </w:rPr>
              <w:t>Полдник</w:t>
            </w:r>
          </w:p>
        </w:tc>
        <w:tc>
          <w:tcPr>
            <w:tcW w:w="3425" w:type="dxa"/>
          </w:tcPr>
          <w:p w:rsidR="00EE1D3E" w:rsidRPr="00B46251" w:rsidRDefault="00EE1D3E" w:rsidP="00627AE9">
            <w:pPr>
              <w:spacing w:after="0"/>
              <w:jc w:val="both"/>
              <w:rPr>
                <w:rFonts w:ascii="Times New Roman" w:hAnsi="Times New Roman"/>
              </w:rPr>
            </w:pPr>
            <w:r w:rsidRPr="00B46251">
              <w:rPr>
                <w:rFonts w:ascii="Times New Roman" w:hAnsi="Times New Roman"/>
              </w:rPr>
              <w:t>15.20-15.40</w:t>
            </w:r>
          </w:p>
        </w:tc>
      </w:tr>
      <w:tr w:rsidR="00EE1D3E" w:rsidRPr="00B46251" w:rsidTr="00B46251">
        <w:tc>
          <w:tcPr>
            <w:tcW w:w="5920" w:type="dxa"/>
          </w:tcPr>
          <w:p w:rsidR="00EE1D3E" w:rsidRPr="00B46251" w:rsidRDefault="00EE1D3E" w:rsidP="00627AE9">
            <w:pPr>
              <w:spacing w:after="0"/>
              <w:jc w:val="both"/>
              <w:rPr>
                <w:rFonts w:ascii="Times New Roman" w:hAnsi="Times New Roman"/>
              </w:rPr>
            </w:pPr>
            <w:r w:rsidRPr="00B46251">
              <w:rPr>
                <w:rFonts w:ascii="Times New Roman" w:hAnsi="Times New Roman"/>
              </w:rPr>
              <w:t>Самостоятельная детская деятельность, индивидуальная работа</w:t>
            </w:r>
          </w:p>
        </w:tc>
        <w:tc>
          <w:tcPr>
            <w:tcW w:w="3425" w:type="dxa"/>
          </w:tcPr>
          <w:p w:rsidR="00EE1D3E" w:rsidRPr="00B46251" w:rsidRDefault="00EE1D3E" w:rsidP="00627AE9">
            <w:pPr>
              <w:spacing w:after="0"/>
              <w:jc w:val="both"/>
              <w:rPr>
                <w:rFonts w:ascii="Times New Roman" w:hAnsi="Times New Roman"/>
              </w:rPr>
            </w:pPr>
            <w:r w:rsidRPr="00B46251">
              <w:rPr>
                <w:rFonts w:ascii="Times New Roman" w:hAnsi="Times New Roman"/>
              </w:rPr>
              <w:t>15.40-16.30</w:t>
            </w:r>
          </w:p>
        </w:tc>
      </w:tr>
      <w:tr w:rsidR="00EE1D3E" w:rsidRPr="00B46251" w:rsidTr="00B46251">
        <w:tc>
          <w:tcPr>
            <w:tcW w:w="5920" w:type="dxa"/>
          </w:tcPr>
          <w:p w:rsidR="00EE1D3E" w:rsidRPr="00B46251" w:rsidRDefault="00EE1D3E" w:rsidP="00627AE9">
            <w:pPr>
              <w:spacing w:after="0"/>
              <w:jc w:val="both"/>
              <w:rPr>
                <w:rFonts w:ascii="Times New Roman" w:hAnsi="Times New Roman"/>
              </w:rPr>
            </w:pPr>
            <w:r w:rsidRPr="00B46251">
              <w:rPr>
                <w:rFonts w:ascii="Times New Roman" w:hAnsi="Times New Roman"/>
              </w:rPr>
              <w:t>Подготовка к прогулке, прогулка, самостоятельная деятельность</w:t>
            </w:r>
          </w:p>
        </w:tc>
        <w:tc>
          <w:tcPr>
            <w:tcW w:w="3425" w:type="dxa"/>
          </w:tcPr>
          <w:p w:rsidR="00EE1D3E" w:rsidRPr="00B46251" w:rsidRDefault="00EE1D3E" w:rsidP="00627AE9">
            <w:pPr>
              <w:spacing w:after="0"/>
              <w:jc w:val="both"/>
              <w:rPr>
                <w:rFonts w:ascii="Times New Roman" w:hAnsi="Times New Roman"/>
              </w:rPr>
            </w:pPr>
            <w:r w:rsidRPr="00B46251">
              <w:rPr>
                <w:rFonts w:ascii="Times New Roman" w:hAnsi="Times New Roman"/>
              </w:rPr>
              <w:t>16.30-19.00</w:t>
            </w:r>
          </w:p>
        </w:tc>
      </w:tr>
    </w:tbl>
    <w:p w:rsidR="00A1558B" w:rsidRPr="007E7F1B" w:rsidRDefault="00A1558B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46251" w:rsidRDefault="00B46251" w:rsidP="00627AE9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05969" w:rsidRPr="00A1558B" w:rsidRDefault="00505969" w:rsidP="00627AE9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1558B">
        <w:rPr>
          <w:rFonts w:ascii="Times New Roman" w:hAnsi="Times New Roman"/>
          <w:sz w:val="24"/>
          <w:szCs w:val="24"/>
          <w:u w:val="single"/>
        </w:rPr>
        <w:lastRenderedPageBreak/>
        <w:t>Гибкий режим организации жизни детей</w:t>
      </w:r>
    </w:p>
    <w:tbl>
      <w:tblPr>
        <w:tblW w:w="9044" w:type="dxa"/>
        <w:tblInd w:w="-5" w:type="dxa"/>
        <w:tblCellMar>
          <w:top w:w="52" w:type="dxa"/>
          <w:right w:w="48" w:type="dxa"/>
        </w:tblCellMar>
        <w:tblLook w:val="00A0" w:firstRow="1" w:lastRow="0" w:firstColumn="1" w:lastColumn="0" w:noHBand="0" w:noVBand="0"/>
      </w:tblPr>
      <w:tblGrid>
        <w:gridCol w:w="2734"/>
        <w:gridCol w:w="6310"/>
      </w:tblGrid>
      <w:tr w:rsidR="00505969" w:rsidRPr="007E7F1B" w:rsidTr="00A1558B">
        <w:trPr>
          <w:trHeight w:val="286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F1B">
              <w:rPr>
                <w:rFonts w:ascii="Times New Roman" w:hAnsi="Times New Roman"/>
                <w:sz w:val="24"/>
                <w:szCs w:val="24"/>
              </w:rPr>
              <w:t xml:space="preserve">Варианты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F1B">
              <w:rPr>
                <w:rFonts w:ascii="Times New Roman" w:hAnsi="Times New Roman"/>
                <w:sz w:val="24"/>
                <w:szCs w:val="24"/>
              </w:rPr>
              <w:t xml:space="preserve">Компоненты </w:t>
            </w:r>
          </w:p>
        </w:tc>
      </w:tr>
      <w:tr w:rsidR="00505969" w:rsidRPr="007E7F1B" w:rsidTr="00A1558B">
        <w:trPr>
          <w:trHeight w:val="562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F1B">
              <w:rPr>
                <w:rFonts w:ascii="Times New Roman" w:hAnsi="Times New Roman"/>
                <w:sz w:val="24"/>
                <w:szCs w:val="24"/>
              </w:rPr>
              <w:t xml:space="preserve">Период адаптации у детей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F1B">
              <w:rPr>
                <w:rFonts w:ascii="Times New Roman" w:hAnsi="Times New Roman"/>
                <w:sz w:val="24"/>
                <w:szCs w:val="24"/>
              </w:rPr>
              <w:t xml:space="preserve">Режимные моменты (сон, питание и т.д.) выстраиваются в зависимости от индивидуальных особенностей детей </w:t>
            </w:r>
          </w:p>
        </w:tc>
      </w:tr>
      <w:tr w:rsidR="00505969" w:rsidRPr="007E7F1B" w:rsidTr="00A1558B">
        <w:trPr>
          <w:trHeight w:val="288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F1B">
              <w:rPr>
                <w:rFonts w:ascii="Times New Roman" w:hAnsi="Times New Roman"/>
                <w:sz w:val="24"/>
                <w:szCs w:val="24"/>
              </w:rPr>
              <w:t xml:space="preserve">Хорошая погода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F1B">
              <w:rPr>
                <w:rFonts w:ascii="Times New Roman" w:hAnsi="Times New Roman"/>
                <w:sz w:val="24"/>
                <w:szCs w:val="24"/>
              </w:rPr>
              <w:t xml:space="preserve">Прием детей в летний период осуществляется на воздухе </w:t>
            </w:r>
          </w:p>
        </w:tc>
      </w:tr>
      <w:tr w:rsidR="00505969" w:rsidRPr="007E7F1B" w:rsidTr="00A1558B">
        <w:trPr>
          <w:trHeight w:val="1286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F1B">
              <w:rPr>
                <w:rFonts w:ascii="Times New Roman" w:hAnsi="Times New Roman"/>
                <w:sz w:val="24"/>
                <w:szCs w:val="24"/>
              </w:rPr>
              <w:t xml:space="preserve">Плохая погода 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F1B">
              <w:rPr>
                <w:rFonts w:ascii="Times New Roman" w:hAnsi="Times New Roman"/>
                <w:sz w:val="24"/>
                <w:szCs w:val="24"/>
              </w:rPr>
              <w:t xml:space="preserve">Смена помещений - для организации совместной деятельности готовится музыкально-физкультурный зал. В это время в групповой проводится сквозное проветривание. </w:t>
            </w:r>
          </w:p>
        </w:tc>
      </w:tr>
      <w:tr w:rsidR="00505969" w:rsidRPr="007E7F1B" w:rsidTr="00A1558B">
        <w:trPr>
          <w:trHeight w:val="1114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F1B">
              <w:rPr>
                <w:rFonts w:ascii="Times New Roman" w:hAnsi="Times New Roman"/>
                <w:sz w:val="24"/>
                <w:szCs w:val="24"/>
              </w:rPr>
              <w:t xml:space="preserve">Летний оздоровительный период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F1B">
              <w:rPr>
                <w:rFonts w:ascii="Times New Roman" w:hAnsi="Times New Roman"/>
                <w:sz w:val="24"/>
                <w:szCs w:val="24"/>
              </w:rPr>
              <w:t xml:space="preserve">1.Проводятся </w:t>
            </w:r>
            <w:r w:rsidRPr="007E7F1B">
              <w:rPr>
                <w:rFonts w:ascii="Times New Roman" w:hAnsi="Times New Roman"/>
                <w:sz w:val="24"/>
                <w:szCs w:val="24"/>
              </w:rPr>
              <w:tab/>
              <w:t xml:space="preserve">физкультурные, </w:t>
            </w:r>
            <w:r w:rsidRPr="007E7F1B">
              <w:rPr>
                <w:rFonts w:ascii="Times New Roman" w:hAnsi="Times New Roman"/>
                <w:sz w:val="24"/>
                <w:szCs w:val="24"/>
              </w:rPr>
              <w:tab/>
              <w:t xml:space="preserve">музыкальные мероприятия, художественное творчество. По возможности большая часть запланированных мероприятий проводится на воздухе. </w:t>
            </w:r>
          </w:p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F1B">
              <w:rPr>
                <w:rFonts w:ascii="Times New Roman" w:hAnsi="Times New Roman"/>
                <w:sz w:val="24"/>
                <w:szCs w:val="24"/>
              </w:rPr>
              <w:t xml:space="preserve">2.Увеличение прогулки до 6 часов в день </w:t>
            </w:r>
          </w:p>
        </w:tc>
      </w:tr>
      <w:tr w:rsidR="00505969" w:rsidRPr="007E7F1B" w:rsidTr="00A1558B">
        <w:trPr>
          <w:trHeight w:val="1114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F1B">
              <w:rPr>
                <w:rFonts w:ascii="Times New Roman" w:hAnsi="Times New Roman"/>
                <w:sz w:val="24"/>
                <w:szCs w:val="24"/>
              </w:rPr>
              <w:t xml:space="preserve">В дни карантинов и периоды повышенной </w:t>
            </w:r>
          </w:p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F1B">
              <w:rPr>
                <w:rFonts w:ascii="Times New Roman" w:hAnsi="Times New Roman"/>
                <w:sz w:val="24"/>
                <w:szCs w:val="24"/>
              </w:rPr>
              <w:t xml:space="preserve">заболеваемости </w:t>
            </w:r>
          </w:p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F1B">
              <w:rPr>
                <w:rFonts w:ascii="Times New Roman" w:hAnsi="Times New Roman"/>
                <w:sz w:val="24"/>
                <w:szCs w:val="24"/>
              </w:rPr>
              <w:t xml:space="preserve">1.Выделяется время для осмотров детей, проведения профилактических мероприятий. </w:t>
            </w:r>
          </w:p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F1B">
              <w:rPr>
                <w:rFonts w:ascii="Times New Roman" w:hAnsi="Times New Roman"/>
                <w:sz w:val="24"/>
                <w:szCs w:val="24"/>
              </w:rPr>
              <w:t xml:space="preserve">2.Снижаются физическая и интеллектуальная нагрузки. </w:t>
            </w:r>
          </w:p>
          <w:p w:rsidR="00505969" w:rsidRPr="007E7F1B" w:rsidRDefault="00505969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F1B">
              <w:rPr>
                <w:rFonts w:ascii="Times New Roman" w:hAnsi="Times New Roman"/>
                <w:sz w:val="24"/>
                <w:szCs w:val="24"/>
              </w:rPr>
              <w:t xml:space="preserve">3.Увеличивается время пребывания детей на свежем воздухе </w:t>
            </w:r>
          </w:p>
        </w:tc>
      </w:tr>
    </w:tbl>
    <w:p w:rsidR="008821DB" w:rsidRDefault="008821DB" w:rsidP="00627AE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05969" w:rsidRPr="007E7F1B" w:rsidRDefault="00943F14" w:rsidP="00B46251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</w:t>
      </w:r>
      <w:r w:rsidR="00505969" w:rsidRPr="007E7F1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Планирование образовательной деятельности</w:t>
      </w:r>
    </w:p>
    <w:p w:rsidR="00505969" w:rsidRPr="007E7F1B" w:rsidRDefault="00505969" w:rsidP="00B46251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F1B">
        <w:rPr>
          <w:rFonts w:ascii="Times New Roman" w:hAnsi="Times New Roman"/>
          <w:sz w:val="24"/>
          <w:szCs w:val="24"/>
          <w:lang w:eastAsia="ru-RU"/>
        </w:rPr>
        <w:t>Образовательная деятельность с детьми по Программе рассчитана на пятидневную рабочую неделю (понедельник – пятница). Пять недель в году (три в начале сентября и две в конце мая) отводятся на педагогическую диагностику индивидуального развития детей по всем разделам программы. Режим дня составлен с расчетом на 12-часовое пребывание ребенка в детском саду с 7.00 - 19.00 (СанПиН 2.4.1. 3049 от 15.05.2013г.).</w:t>
      </w:r>
    </w:p>
    <w:p w:rsidR="00505969" w:rsidRPr="007E7F1B" w:rsidRDefault="00505969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F1B">
        <w:rPr>
          <w:rFonts w:ascii="Times New Roman" w:hAnsi="Times New Roman"/>
          <w:sz w:val="24"/>
          <w:szCs w:val="24"/>
          <w:lang w:eastAsia="ru-RU"/>
        </w:rPr>
        <w:t>П.11.10 - Продолжительность непрерывной непосредственно образовательной деяте</w:t>
      </w:r>
      <w:r w:rsidR="00943F14">
        <w:rPr>
          <w:rFonts w:ascii="Times New Roman" w:hAnsi="Times New Roman"/>
          <w:sz w:val="24"/>
          <w:szCs w:val="24"/>
          <w:lang w:eastAsia="ru-RU"/>
        </w:rPr>
        <w:t>льности (далее Н</w:t>
      </w:r>
      <w:r w:rsidR="00C0284C" w:rsidRPr="007E7F1B">
        <w:rPr>
          <w:rFonts w:ascii="Times New Roman" w:hAnsi="Times New Roman"/>
          <w:sz w:val="24"/>
          <w:szCs w:val="24"/>
          <w:lang w:eastAsia="ru-RU"/>
        </w:rPr>
        <w:t>ОД) не более 1</w:t>
      </w:r>
      <w:r w:rsidRPr="007E7F1B">
        <w:rPr>
          <w:rFonts w:ascii="Times New Roman" w:hAnsi="Times New Roman"/>
          <w:sz w:val="24"/>
          <w:szCs w:val="24"/>
          <w:lang w:eastAsia="ru-RU"/>
        </w:rPr>
        <w:t>0 мин. Между НОД предусматривается перерыв длительностью 10 минут для самостоятельной деятельности детей и проведения динамических пауз.</w:t>
      </w:r>
    </w:p>
    <w:p w:rsidR="00505969" w:rsidRPr="007E7F1B" w:rsidRDefault="00505969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F1B">
        <w:rPr>
          <w:rFonts w:ascii="Times New Roman" w:hAnsi="Times New Roman"/>
          <w:sz w:val="24"/>
          <w:szCs w:val="24"/>
          <w:lang w:eastAsia="ru-RU"/>
        </w:rPr>
        <w:t>Программа реализуется:</w:t>
      </w:r>
    </w:p>
    <w:p w:rsidR="00505969" w:rsidRPr="007E7F1B" w:rsidRDefault="00505969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F1B">
        <w:rPr>
          <w:rFonts w:ascii="Times New Roman" w:hAnsi="Times New Roman"/>
          <w:sz w:val="24"/>
          <w:szCs w:val="24"/>
          <w:lang w:eastAsia="ru-RU"/>
        </w:rPr>
        <w:t>в форме непрерывной образовательной деятельности (НОД), для которой выделено в режиме дня специально отведенное время по расписанию;</w:t>
      </w:r>
    </w:p>
    <w:p w:rsidR="00505969" w:rsidRPr="007E7F1B" w:rsidRDefault="00505969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F1B">
        <w:rPr>
          <w:rFonts w:ascii="Times New Roman" w:hAnsi="Times New Roman"/>
          <w:sz w:val="24"/>
          <w:szCs w:val="24"/>
          <w:lang w:eastAsia="ru-RU"/>
        </w:rPr>
        <w:t>в форме образовательной деятельности в режимных моментах (ОДвРМ) в течение дня (в игровой и совместной деятельности, на прогулке, в утренний и вечерний отрезок времени и пр.).</w:t>
      </w:r>
    </w:p>
    <w:p w:rsidR="00505969" w:rsidRPr="00DA3266" w:rsidRDefault="00DA3266" w:rsidP="00627AE9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A3266">
        <w:rPr>
          <w:rFonts w:ascii="Times New Roman" w:hAnsi="Times New Roman"/>
          <w:sz w:val="24"/>
          <w:szCs w:val="24"/>
          <w:u w:val="single"/>
        </w:rPr>
        <w:t>Расписание непрерывной образовательной деятельности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EE1D3E" w:rsidRPr="00EE1D3E" w:rsidTr="00EE1D3E">
        <w:tc>
          <w:tcPr>
            <w:tcW w:w="675" w:type="dxa"/>
          </w:tcPr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  <w:r w:rsidRPr="00EE1D3E">
              <w:rPr>
                <w:rFonts w:ascii="Times New Roman" w:hAnsi="Times New Roman"/>
              </w:rPr>
              <w:t>1- ая половина</w:t>
            </w:r>
          </w:p>
        </w:tc>
        <w:tc>
          <w:tcPr>
            <w:tcW w:w="2659" w:type="dxa"/>
          </w:tcPr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  <w:r w:rsidRPr="00EE1D3E">
              <w:rPr>
                <w:rFonts w:ascii="Times New Roman" w:hAnsi="Times New Roman"/>
              </w:rPr>
              <w:t>2 - ая половина</w:t>
            </w:r>
          </w:p>
        </w:tc>
      </w:tr>
      <w:tr w:rsidR="00EE1D3E" w:rsidRPr="00EE1D3E" w:rsidTr="00EE1D3E">
        <w:trPr>
          <w:cantSplit/>
          <w:trHeight w:val="1297"/>
        </w:trPr>
        <w:tc>
          <w:tcPr>
            <w:tcW w:w="675" w:type="dxa"/>
            <w:textDirection w:val="btLr"/>
          </w:tcPr>
          <w:p w:rsidR="00EE1D3E" w:rsidRPr="00EE1D3E" w:rsidRDefault="00EE1D3E" w:rsidP="00627AE9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EE1D3E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6237" w:type="dxa"/>
          </w:tcPr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</w:p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  <w:r w:rsidRPr="00EE1D3E">
              <w:rPr>
                <w:rFonts w:ascii="Times New Roman" w:hAnsi="Times New Roman"/>
              </w:rPr>
              <w:t xml:space="preserve">9.10-9.25 </w:t>
            </w:r>
            <w:r w:rsidRPr="00EE1D3E">
              <w:rPr>
                <w:rFonts w:ascii="Times New Roman" w:hAnsi="Times New Roman"/>
                <w:b/>
              </w:rPr>
              <w:t>Художественно-эстетическое развитие</w:t>
            </w:r>
            <w:r w:rsidRPr="00EE1D3E">
              <w:rPr>
                <w:rFonts w:ascii="Times New Roman" w:hAnsi="Times New Roman"/>
              </w:rPr>
              <w:t xml:space="preserve"> (Лепка/Аппликация)</w:t>
            </w:r>
          </w:p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</w:p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  <w:r w:rsidRPr="00EE1D3E">
              <w:rPr>
                <w:rFonts w:ascii="Times New Roman" w:hAnsi="Times New Roman"/>
              </w:rPr>
              <w:t xml:space="preserve">9.40-9.55 </w:t>
            </w:r>
            <w:r w:rsidRPr="00EE1D3E">
              <w:rPr>
                <w:rFonts w:ascii="Times New Roman" w:hAnsi="Times New Roman"/>
                <w:b/>
              </w:rPr>
              <w:t xml:space="preserve">Художественно-эстетическое развитие </w:t>
            </w:r>
            <w:r w:rsidRPr="00EE1D3E">
              <w:rPr>
                <w:rFonts w:ascii="Times New Roman" w:hAnsi="Times New Roman"/>
              </w:rPr>
              <w:t>(Музыка)</w:t>
            </w:r>
          </w:p>
        </w:tc>
        <w:tc>
          <w:tcPr>
            <w:tcW w:w="2659" w:type="dxa"/>
          </w:tcPr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</w:p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</w:p>
        </w:tc>
      </w:tr>
      <w:tr w:rsidR="00EE1D3E" w:rsidRPr="00EE1D3E" w:rsidTr="00EE1D3E">
        <w:trPr>
          <w:cantSplit/>
          <w:trHeight w:val="1264"/>
        </w:trPr>
        <w:tc>
          <w:tcPr>
            <w:tcW w:w="675" w:type="dxa"/>
            <w:textDirection w:val="btLr"/>
          </w:tcPr>
          <w:p w:rsidR="00EE1D3E" w:rsidRPr="00EE1D3E" w:rsidRDefault="00EE1D3E" w:rsidP="00627AE9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EE1D3E">
              <w:rPr>
                <w:rFonts w:ascii="Times New Roman" w:hAnsi="Times New Roman"/>
              </w:rPr>
              <w:lastRenderedPageBreak/>
              <w:t>Вторник</w:t>
            </w:r>
          </w:p>
        </w:tc>
        <w:tc>
          <w:tcPr>
            <w:tcW w:w="6237" w:type="dxa"/>
          </w:tcPr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</w:p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  <w:r w:rsidRPr="00EE1D3E">
              <w:rPr>
                <w:rFonts w:ascii="Times New Roman" w:hAnsi="Times New Roman"/>
              </w:rPr>
              <w:t xml:space="preserve">9.00-9.15 </w:t>
            </w:r>
            <w:r w:rsidRPr="00EE1D3E">
              <w:rPr>
                <w:rFonts w:ascii="Times New Roman" w:hAnsi="Times New Roman"/>
                <w:b/>
              </w:rPr>
              <w:t>Познавательное развитие</w:t>
            </w:r>
            <w:r w:rsidRPr="00EE1D3E">
              <w:rPr>
                <w:rFonts w:ascii="Times New Roman" w:hAnsi="Times New Roman"/>
              </w:rPr>
              <w:t xml:space="preserve"> (Формирование элементарны</w:t>
            </w:r>
            <w:r w:rsidR="00B46251">
              <w:rPr>
                <w:rFonts w:ascii="Times New Roman" w:hAnsi="Times New Roman"/>
              </w:rPr>
              <w:t>х математических представлений)</w:t>
            </w:r>
          </w:p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  <w:r w:rsidRPr="00EE1D3E">
              <w:rPr>
                <w:rFonts w:ascii="Times New Roman" w:hAnsi="Times New Roman"/>
              </w:rPr>
              <w:t xml:space="preserve">9.30-9.45 </w:t>
            </w:r>
            <w:r w:rsidRPr="00EE1D3E">
              <w:rPr>
                <w:rFonts w:ascii="Times New Roman" w:hAnsi="Times New Roman"/>
                <w:b/>
              </w:rPr>
              <w:t>Физическое развитие</w:t>
            </w:r>
            <w:r w:rsidRPr="00EE1D3E">
              <w:rPr>
                <w:rFonts w:ascii="Times New Roman" w:hAnsi="Times New Roman"/>
              </w:rPr>
              <w:t xml:space="preserve"> (Физическая культура)</w:t>
            </w:r>
          </w:p>
        </w:tc>
        <w:tc>
          <w:tcPr>
            <w:tcW w:w="2659" w:type="dxa"/>
          </w:tcPr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</w:p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</w:p>
        </w:tc>
      </w:tr>
      <w:tr w:rsidR="00EE1D3E" w:rsidRPr="00EE1D3E" w:rsidTr="00EE1D3E">
        <w:trPr>
          <w:cantSplit/>
          <w:trHeight w:val="683"/>
        </w:trPr>
        <w:tc>
          <w:tcPr>
            <w:tcW w:w="675" w:type="dxa"/>
            <w:textDirection w:val="btLr"/>
          </w:tcPr>
          <w:p w:rsidR="00EE1D3E" w:rsidRPr="00EE1D3E" w:rsidRDefault="00EE1D3E" w:rsidP="00627AE9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EE1D3E">
              <w:rPr>
                <w:rFonts w:ascii="Times New Roman" w:hAnsi="Times New Roman"/>
              </w:rPr>
              <w:t>Среда</w:t>
            </w:r>
          </w:p>
        </w:tc>
        <w:tc>
          <w:tcPr>
            <w:tcW w:w="6237" w:type="dxa"/>
          </w:tcPr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</w:p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  <w:r w:rsidRPr="00EE1D3E">
              <w:rPr>
                <w:rFonts w:ascii="Times New Roman" w:hAnsi="Times New Roman"/>
              </w:rPr>
              <w:t xml:space="preserve">9.15-9.30 </w:t>
            </w:r>
            <w:r w:rsidRPr="00EE1D3E">
              <w:rPr>
                <w:rFonts w:ascii="Times New Roman" w:hAnsi="Times New Roman"/>
                <w:b/>
              </w:rPr>
              <w:t xml:space="preserve">Художественно-эстетическое развитие </w:t>
            </w:r>
            <w:r w:rsidRPr="00EE1D3E">
              <w:rPr>
                <w:rFonts w:ascii="Times New Roman" w:hAnsi="Times New Roman"/>
              </w:rPr>
              <w:t>(Музыка)</w:t>
            </w:r>
          </w:p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  <w:r w:rsidRPr="00EE1D3E">
              <w:rPr>
                <w:rFonts w:ascii="Times New Roman" w:hAnsi="Times New Roman"/>
              </w:rPr>
              <w:t xml:space="preserve">9.40-9.55 </w:t>
            </w:r>
            <w:r w:rsidRPr="00EE1D3E">
              <w:rPr>
                <w:rFonts w:ascii="Times New Roman" w:hAnsi="Times New Roman"/>
                <w:b/>
              </w:rPr>
              <w:t>Речевое развитие</w:t>
            </w:r>
            <w:r w:rsidRPr="00EE1D3E">
              <w:rPr>
                <w:rFonts w:ascii="Times New Roman" w:hAnsi="Times New Roman"/>
              </w:rPr>
              <w:t xml:space="preserve"> (Развитие речи)</w:t>
            </w:r>
          </w:p>
        </w:tc>
        <w:tc>
          <w:tcPr>
            <w:tcW w:w="2659" w:type="dxa"/>
          </w:tcPr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</w:p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</w:p>
        </w:tc>
      </w:tr>
      <w:tr w:rsidR="00EE1D3E" w:rsidRPr="00EE1D3E" w:rsidTr="00EE1D3E">
        <w:trPr>
          <w:cantSplit/>
          <w:trHeight w:val="1062"/>
        </w:trPr>
        <w:tc>
          <w:tcPr>
            <w:tcW w:w="675" w:type="dxa"/>
            <w:textDirection w:val="btLr"/>
          </w:tcPr>
          <w:p w:rsidR="00EE1D3E" w:rsidRPr="00EE1D3E" w:rsidRDefault="00EE1D3E" w:rsidP="00627AE9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EE1D3E">
              <w:rPr>
                <w:rFonts w:ascii="Times New Roman" w:hAnsi="Times New Roman"/>
              </w:rPr>
              <w:t>Четверг</w:t>
            </w:r>
          </w:p>
        </w:tc>
        <w:tc>
          <w:tcPr>
            <w:tcW w:w="6237" w:type="dxa"/>
          </w:tcPr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</w:p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  <w:r w:rsidRPr="00EE1D3E">
              <w:rPr>
                <w:rFonts w:ascii="Times New Roman" w:hAnsi="Times New Roman"/>
              </w:rPr>
              <w:t xml:space="preserve">9.05 -9.20 </w:t>
            </w:r>
            <w:r w:rsidRPr="00EE1D3E">
              <w:rPr>
                <w:rFonts w:ascii="Times New Roman" w:hAnsi="Times New Roman"/>
                <w:b/>
              </w:rPr>
              <w:t>Познавательное развитие</w:t>
            </w:r>
            <w:r w:rsidRPr="00EE1D3E">
              <w:rPr>
                <w:rFonts w:ascii="Times New Roman" w:hAnsi="Times New Roman"/>
              </w:rPr>
              <w:t xml:space="preserve"> (Ознакомление с окружающим миром)</w:t>
            </w:r>
          </w:p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  <w:r w:rsidRPr="00EE1D3E">
              <w:rPr>
                <w:rFonts w:ascii="Times New Roman" w:hAnsi="Times New Roman"/>
              </w:rPr>
              <w:t xml:space="preserve">9.30-9.45 </w:t>
            </w:r>
            <w:r w:rsidRPr="00EE1D3E">
              <w:rPr>
                <w:rFonts w:ascii="Times New Roman" w:hAnsi="Times New Roman"/>
                <w:b/>
              </w:rPr>
              <w:t>Физическое развитие</w:t>
            </w:r>
            <w:r w:rsidRPr="00EE1D3E">
              <w:rPr>
                <w:rFonts w:ascii="Times New Roman" w:hAnsi="Times New Roman"/>
              </w:rPr>
              <w:t xml:space="preserve"> (Физическая культура)</w:t>
            </w:r>
          </w:p>
        </w:tc>
        <w:tc>
          <w:tcPr>
            <w:tcW w:w="2659" w:type="dxa"/>
          </w:tcPr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</w:p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  <w:r w:rsidRPr="00EE1D3E">
              <w:rPr>
                <w:rFonts w:ascii="Times New Roman" w:hAnsi="Times New Roman"/>
              </w:rPr>
              <w:t>музыкальный досуг 15.40-16.00</w:t>
            </w:r>
          </w:p>
        </w:tc>
      </w:tr>
      <w:tr w:rsidR="00EE1D3E" w:rsidRPr="00EE1D3E" w:rsidTr="00B46251">
        <w:trPr>
          <w:cantSplit/>
          <w:trHeight w:val="1300"/>
        </w:trPr>
        <w:tc>
          <w:tcPr>
            <w:tcW w:w="675" w:type="dxa"/>
            <w:textDirection w:val="btLr"/>
          </w:tcPr>
          <w:p w:rsidR="00EE1D3E" w:rsidRPr="00EE1D3E" w:rsidRDefault="00EE1D3E" w:rsidP="00627AE9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EE1D3E">
              <w:rPr>
                <w:rFonts w:ascii="Times New Roman" w:hAnsi="Times New Roman"/>
              </w:rPr>
              <w:t>Пятница</w:t>
            </w:r>
          </w:p>
        </w:tc>
        <w:tc>
          <w:tcPr>
            <w:tcW w:w="6237" w:type="dxa"/>
          </w:tcPr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</w:p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  <w:r w:rsidRPr="00EE1D3E">
              <w:rPr>
                <w:rFonts w:ascii="Times New Roman" w:hAnsi="Times New Roman"/>
              </w:rPr>
              <w:t xml:space="preserve">9.15-9.30 </w:t>
            </w:r>
            <w:r w:rsidRPr="00EE1D3E">
              <w:rPr>
                <w:rFonts w:ascii="Times New Roman" w:hAnsi="Times New Roman"/>
                <w:b/>
              </w:rPr>
              <w:t>Художественно-эстетическое развитие</w:t>
            </w:r>
            <w:r w:rsidRPr="00EE1D3E">
              <w:rPr>
                <w:rFonts w:ascii="Times New Roman" w:hAnsi="Times New Roman"/>
              </w:rPr>
              <w:t xml:space="preserve"> (Ознакомление с техникой рисования)</w:t>
            </w:r>
          </w:p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  <w:r w:rsidRPr="00EE1D3E">
              <w:rPr>
                <w:rFonts w:ascii="Times New Roman" w:hAnsi="Times New Roman"/>
              </w:rPr>
              <w:t xml:space="preserve">9.45-10.00 </w:t>
            </w:r>
            <w:r w:rsidRPr="00EE1D3E">
              <w:rPr>
                <w:rFonts w:ascii="Times New Roman" w:hAnsi="Times New Roman"/>
                <w:b/>
              </w:rPr>
              <w:t>Физическое развитие</w:t>
            </w:r>
            <w:r w:rsidR="00B46251">
              <w:rPr>
                <w:rFonts w:ascii="Times New Roman" w:hAnsi="Times New Roman"/>
              </w:rPr>
              <w:t xml:space="preserve"> (Физическая культура)</w:t>
            </w:r>
          </w:p>
        </w:tc>
        <w:tc>
          <w:tcPr>
            <w:tcW w:w="2659" w:type="dxa"/>
          </w:tcPr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</w:p>
          <w:p w:rsidR="00EE1D3E" w:rsidRPr="00EE1D3E" w:rsidRDefault="00EE1D3E" w:rsidP="00627AE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37BD8" w:rsidRPr="007E7F1B" w:rsidRDefault="00637BD8" w:rsidP="00627AE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5969" w:rsidRDefault="00637BD8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A3266">
        <w:rPr>
          <w:rFonts w:ascii="Times New Roman" w:hAnsi="Times New Roman"/>
          <w:sz w:val="24"/>
          <w:szCs w:val="24"/>
        </w:rPr>
        <w:t>Примечание:</w:t>
      </w:r>
      <w:r w:rsidRPr="007E7F1B">
        <w:rPr>
          <w:rFonts w:ascii="Times New Roman" w:hAnsi="Times New Roman"/>
          <w:sz w:val="24"/>
          <w:szCs w:val="24"/>
        </w:rPr>
        <w:t xml:space="preserve"> всего</w:t>
      </w:r>
      <w:r w:rsidR="00EE1D3E">
        <w:rPr>
          <w:rFonts w:ascii="Times New Roman" w:hAnsi="Times New Roman"/>
          <w:sz w:val="24"/>
          <w:szCs w:val="24"/>
        </w:rPr>
        <w:t xml:space="preserve"> </w:t>
      </w:r>
      <w:r w:rsidR="00505969" w:rsidRPr="007E7F1B">
        <w:rPr>
          <w:rFonts w:ascii="Times New Roman" w:hAnsi="Times New Roman"/>
          <w:sz w:val="24"/>
          <w:szCs w:val="24"/>
        </w:rPr>
        <w:t>10 занятий в неделю, продолжительность занятия 1</w:t>
      </w:r>
      <w:r w:rsidR="005C3AD2">
        <w:rPr>
          <w:rFonts w:ascii="Times New Roman" w:hAnsi="Times New Roman"/>
          <w:sz w:val="24"/>
          <w:szCs w:val="24"/>
        </w:rPr>
        <w:t>5</w:t>
      </w:r>
      <w:r w:rsidR="00505969" w:rsidRPr="007E7F1B">
        <w:rPr>
          <w:rFonts w:ascii="Times New Roman" w:hAnsi="Times New Roman"/>
          <w:sz w:val="24"/>
          <w:szCs w:val="24"/>
        </w:rPr>
        <w:t xml:space="preserve"> минут, спокойные игры в интервале между занятиями не менее 10 минут, физкультурные минутки в интеллектуальных и эмоциональных занятиях 1,5 минуты. </w:t>
      </w:r>
      <w:r w:rsidR="00505969" w:rsidRPr="007E7F1B">
        <w:rPr>
          <w:rFonts w:ascii="Times New Roman" w:hAnsi="Times New Roman"/>
          <w:sz w:val="24"/>
          <w:szCs w:val="24"/>
          <w:u w:val="single"/>
        </w:rPr>
        <w:t>Чтение художественной литературы ежедневно.</w:t>
      </w:r>
    </w:p>
    <w:p w:rsidR="00DA3266" w:rsidRDefault="00DA3266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A3266" w:rsidRPr="00DA3266" w:rsidRDefault="00DA3266" w:rsidP="00627AE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Pr="00DA3266">
        <w:rPr>
          <w:rFonts w:ascii="Times New Roman" w:hAnsi="Times New Roman"/>
          <w:b/>
          <w:sz w:val="24"/>
          <w:szCs w:val="24"/>
        </w:rPr>
        <w:t xml:space="preserve"> Циклограмма</w:t>
      </w:r>
    </w:p>
    <w:p w:rsidR="00DA3266" w:rsidRPr="00DA3266" w:rsidRDefault="00DA3266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3266">
        <w:rPr>
          <w:rFonts w:ascii="Times New Roman" w:hAnsi="Times New Roman"/>
          <w:sz w:val="24"/>
          <w:szCs w:val="24"/>
        </w:rPr>
        <w:t>Содействовать созданию эмоционально-положительного климата в группе в детском саду, обеспечить детям чувство комфорта и защищенности.</w:t>
      </w:r>
    </w:p>
    <w:p w:rsidR="00DA3266" w:rsidRPr="00DA3266" w:rsidRDefault="00DA3266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3266">
        <w:rPr>
          <w:rFonts w:ascii="Times New Roman" w:hAnsi="Times New Roman"/>
          <w:sz w:val="24"/>
          <w:szCs w:val="24"/>
        </w:rPr>
        <w:t>Привлекать детей к посильному участию в играх, забавах, развлечениях и праздниках. Развивать умение следить за действиями заводных игрушек, сказочных героев, адекватно реагировать на них.</w:t>
      </w:r>
    </w:p>
    <w:p w:rsidR="00DA3266" w:rsidRPr="00DA3266" w:rsidRDefault="00DA3266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3266">
        <w:rPr>
          <w:rFonts w:ascii="Times New Roman" w:hAnsi="Times New Roman"/>
          <w:sz w:val="24"/>
          <w:szCs w:val="24"/>
        </w:rPr>
        <w:t>Способствовать формированию навыка перевоплощения в образы сказочных героев.</w:t>
      </w:r>
    </w:p>
    <w:p w:rsidR="00DA3266" w:rsidRDefault="00DA3266" w:rsidP="00627AE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3266">
        <w:rPr>
          <w:rFonts w:ascii="Times New Roman" w:hAnsi="Times New Roman"/>
          <w:sz w:val="24"/>
          <w:szCs w:val="24"/>
        </w:rPr>
        <w:t>Отмечать праздники в соответствии с возрастными возможностями и интересами детей.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3266" w:rsidTr="00DA3266">
        <w:tc>
          <w:tcPr>
            <w:tcW w:w="3190" w:type="dxa"/>
          </w:tcPr>
          <w:p w:rsidR="00DA3266" w:rsidRDefault="00DA326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3190" w:type="dxa"/>
          </w:tcPr>
          <w:p w:rsidR="00DA3266" w:rsidRPr="00FC04D0" w:rsidRDefault="00013BC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FC0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сенины</w:t>
            </w:r>
          </w:p>
        </w:tc>
        <w:tc>
          <w:tcPr>
            <w:tcW w:w="3191" w:type="dxa"/>
          </w:tcPr>
          <w:p w:rsidR="00DA3266" w:rsidRPr="00FC04D0" w:rsidRDefault="00FC04D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досуг</w:t>
            </w:r>
          </w:p>
        </w:tc>
      </w:tr>
      <w:tr w:rsidR="00DA3266" w:rsidTr="00DA3266">
        <w:tc>
          <w:tcPr>
            <w:tcW w:w="3190" w:type="dxa"/>
          </w:tcPr>
          <w:p w:rsidR="00DA3266" w:rsidRDefault="00DA326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3190" w:type="dxa"/>
          </w:tcPr>
          <w:p w:rsidR="00DA3266" w:rsidRDefault="00FC04D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Новый год </w:t>
            </w:r>
          </w:p>
        </w:tc>
        <w:tc>
          <w:tcPr>
            <w:tcW w:w="3191" w:type="dxa"/>
          </w:tcPr>
          <w:p w:rsidR="00DA3266" w:rsidRDefault="00FC04D0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</w:tr>
      <w:tr w:rsidR="00DA3266" w:rsidTr="00DA3266">
        <w:tc>
          <w:tcPr>
            <w:tcW w:w="3190" w:type="dxa"/>
          </w:tcPr>
          <w:p w:rsidR="00DA3266" w:rsidRDefault="00DA326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3190" w:type="dxa"/>
          </w:tcPr>
          <w:p w:rsidR="00DA3266" w:rsidRDefault="00013BC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Мамин день </w:t>
            </w:r>
          </w:p>
        </w:tc>
        <w:tc>
          <w:tcPr>
            <w:tcW w:w="3191" w:type="dxa"/>
          </w:tcPr>
          <w:p w:rsidR="00DA3266" w:rsidRDefault="00013BC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</w:tr>
      <w:tr w:rsidR="00DA3266" w:rsidTr="00DA3266">
        <w:tc>
          <w:tcPr>
            <w:tcW w:w="3190" w:type="dxa"/>
          </w:tcPr>
          <w:p w:rsidR="00DA3266" w:rsidRDefault="00DA326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3190" w:type="dxa"/>
          </w:tcPr>
          <w:p w:rsidR="00DA3266" w:rsidRDefault="00FA44C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лета</w:t>
            </w:r>
          </w:p>
        </w:tc>
        <w:tc>
          <w:tcPr>
            <w:tcW w:w="3191" w:type="dxa"/>
          </w:tcPr>
          <w:p w:rsidR="00DA3266" w:rsidRDefault="00013BC6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</w:tr>
    </w:tbl>
    <w:p w:rsidR="00336A67" w:rsidRDefault="00336A67" w:rsidP="00627AE9">
      <w:pPr>
        <w:pStyle w:val="a6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7A60" w:rsidRPr="0034792B" w:rsidRDefault="0034792B" w:rsidP="00627AE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4792B">
        <w:rPr>
          <w:rFonts w:ascii="Times New Roman" w:hAnsi="Times New Roman"/>
          <w:b/>
          <w:bCs/>
          <w:sz w:val="24"/>
          <w:szCs w:val="24"/>
        </w:rPr>
        <w:t>3.4 Организация развивающей предметно-пространственной среды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86"/>
        <w:gridCol w:w="4435"/>
        <w:gridCol w:w="1985"/>
      </w:tblGrid>
      <w:tr w:rsidR="0034792B" w:rsidRPr="0034792B" w:rsidTr="00EE1D3E">
        <w:trPr>
          <w:trHeight w:val="867"/>
        </w:trPr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:rsidR="0034792B" w:rsidRPr="0034792B" w:rsidRDefault="0034792B" w:rsidP="00627AE9">
            <w:pPr>
              <w:rPr>
                <w:rFonts w:ascii="Times New Roman" w:hAnsi="Times New Roman"/>
              </w:rPr>
            </w:pPr>
            <w:r w:rsidRPr="0034792B">
              <w:rPr>
                <w:rFonts w:ascii="Times New Roman" w:hAnsi="Times New Roman"/>
              </w:rPr>
              <w:t>Центры детской активности</w:t>
            </w:r>
            <w:r w:rsidR="00985128">
              <w:rPr>
                <w:rFonts w:ascii="Times New Roman" w:hAnsi="Times New Roman"/>
              </w:rPr>
              <w:t xml:space="preserve"> </w:t>
            </w:r>
            <w:r w:rsidRPr="0034792B">
              <w:rPr>
                <w:rFonts w:ascii="Times New Roman" w:hAnsi="Times New Roman"/>
              </w:rPr>
              <w:t>(все центры носят интегрированный характер)</w:t>
            </w:r>
          </w:p>
        </w:tc>
        <w:tc>
          <w:tcPr>
            <w:tcW w:w="4435" w:type="dxa"/>
            <w:shd w:val="clear" w:color="auto" w:fill="auto"/>
          </w:tcPr>
          <w:p w:rsidR="0034792B" w:rsidRPr="0034792B" w:rsidRDefault="0034792B" w:rsidP="00627AE9">
            <w:pPr>
              <w:rPr>
                <w:rFonts w:ascii="Times New Roman" w:hAnsi="Times New Roman"/>
              </w:rPr>
            </w:pPr>
            <w:r w:rsidRPr="0034792B">
              <w:rPr>
                <w:rFonts w:ascii="Times New Roman" w:hAnsi="Times New Roman"/>
              </w:rPr>
              <w:t>Обогащение (пополнение пространственной среды группы</w:t>
            </w:r>
          </w:p>
        </w:tc>
        <w:tc>
          <w:tcPr>
            <w:tcW w:w="1985" w:type="dxa"/>
            <w:shd w:val="clear" w:color="auto" w:fill="auto"/>
          </w:tcPr>
          <w:p w:rsidR="0034792B" w:rsidRPr="0034792B" w:rsidRDefault="0034792B" w:rsidP="00627AE9">
            <w:pPr>
              <w:rPr>
                <w:rFonts w:ascii="Times New Roman" w:hAnsi="Times New Roman"/>
              </w:rPr>
            </w:pPr>
            <w:r w:rsidRPr="0034792B">
              <w:rPr>
                <w:rFonts w:ascii="Times New Roman" w:hAnsi="Times New Roman"/>
              </w:rPr>
              <w:t>Месяц</w:t>
            </w:r>
          </w:p>
        </w:tc>
      </w:tr>
      <w:tr w:rsidR="0099151D" w:rsidRPr="0034792B" w:rsidTr="00EE1D3E">
        <w:trPr>
          <w:trHeight w:val="610"/>
        </w:trPr>
        <w:tc>
          <w:tcPr>
            <w:tcW w:w="31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151D" w:rsidRPr="00336A67" w:rsidRDefault="008944B8" w:rsidP="00627AE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Центр наблюдений за природой (экспериментирования).</w:t>
            </w:r>
          </w:p>
          <w:p w:rsidR="0099151D" w:rsidRPr="00336A67" w:rsidRDefault="0099151D" w:rsidP="00627AE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35" w:type="dxa"/>
            <w:tcBorders>
              <w:left w:val="single" w:sz="4" w:space="0" w:color="auto"/>
              <w:bottom w:val="single" w:sz="4" w:space="0" w:color="auto"/>
            </w:tcBorders>
          </w:tcPr>
          <w:p w:rsidR="0099151D" w:rsidRPr="001569FC" w:rsidRDefault="008944B8" w:rsidP="00627AE9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Пополнить зеркалами, лупой, мешочками  для сенсорного восприятия, мыльными пузырями, природным материалом.</w:t>
            </w:r>
          </w:p>
          <w:p w:rsidR="0099151D" w:rsidRPr="0034792B" w:rsidRDefault="0099151D" w:rsidP="00627AE9">
            <w:pPr>
              <w:pStyle w:val="Default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151D" w:rsidRPr="001569FC" w:rsidRDefault="0099151D" w:rsidP="00627AE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Сентябрь</w:t>
            </w:r>
          </w:p>
        </w:tc>
      </w:tr>
      <w:tr w:rsidR="00DD31C0" w:rsidRPr="0034792B" w:rsidTr="00EE1D3E">
        <w:trPr>
          <w:trHeight w:val="70"/>
        </w:trPr>
        <w:tc>
          <w:tcPr>
            <w:tcW w:w="31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31C0" w:rsidRDefault="00DD31C0" w:rsidP="00627AE9">
            <w:pPr>
              <w:rPr>
                <w:rFonts w:ascii="Times New Roman" w:hAnsi="Times New Roman"/>
              </w:rPr>
            </w:pP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708C" w:rsidRDefault="00DD31C0" w:rsidP="0062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Сделать календарь.</w:t>
            </w:r>
          </w:p>
          <w:p w:rsidR="009D708C" w:rsidRDefault="009D708C" w:rsidP="0062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Сделать султанчики, ветряки, кораблики для </w:t>
            </w:r>
            <w:r>
              <w:rPr>
                <w:rFonts w:ascii="Times New Roman" w:hAnsi="Times New Roman"/>
              </w:rPr>
              <w:lastRenderedPageBreak/>
              <w:t>наблюдений за ветром и водой.</w:t>
            </w:r>
          </w:p>
          <w:p w:rsidR="009D708C" w:rsidRDefault="009D708C" w:rsidP="00627AE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31C0" w:rsidRDefault="00DD31C0" w:rsidP="0062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Октябрь.</w:t>
            </w:r>
          </w:p>
        </w:tc>
      </w:tr>
      <w:tr w:rsidR="002364FA" w:rsidRPr="0034792B" w:rsidTr="00EE1D3E">
        <w:trPr>
          <w:trHeight w:val="1230"/>
        </w:trPr>
        <w:tc>
          <w:tcPr>
            <w:tcW w:w="3186" w:type="dxa"/>
            <w:vMerge w:val="restart"/>
            <w:tcBorders>
              <w:top w:val="single" w:sz="4" w:space="0" w:color="auto"/>
            </w:tcBorders>
          </w:tcPr>
          <w:p w:rsidR="002364FA" w:rsidRDefault="002364FA" w:rsidP="0062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развития </w:t>
            </w: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</w:tcPr>
          <w:p w:rsidR="002364FA" w:rsidRDefault="002364FA" w:rsidP="0062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 – Петербург. Пополнение среды  иллюстрациями, кубиками, лото, разрезными картинками.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364FA" w:rsidRDefault="002364FA" w:rsidP="0062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Ноябрь.</w:t>
            </w:r>
          </w:p>
        </w:tc>
      </w:tr>
      <w:tr w:rsidR="002364FA" w:rsidRPr="0034792B" w:rsidTr="00EE1D3E">
        <w:trPr>
          <w:trHeight w:val="270"/>
        </w:trPr>
        <w:tc>
          <w:tcPr>
            <w:tcW w:w="3186" w:type="dxa"/>
            <w:vMerge/>
          </w:tcPr>
          <w:p w:rsidR="002364FA" w:rsidRDefault="002364FA" w:rsidP="00627AE9">
            <w:pPr>
              <w:rPr>
                <w:rFonts w:ascii="Times New Roman" w:hAnsi="Times New Roman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</w:tcPr>
          <w:p w:rsidR="002364FA" w:rsidRDefault="002364FA" w:rsidP="0062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Сделать макет зимы.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364FA" w:rsidRDefault="002364FA" w:rsidP="0062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Декабрь.</w:t>
            </w:r>
          </w:p>
        </w:tc>
      </w:tr>
      <w:tr w:rsidR="002364FA" w:rsidRPr="0034792B" w:rsidTr="00EE1D3E">
        <w:trPr>
          <w:trHeight w:val="206"/>
        </w:trPr>
        <w:tc>
          <w:tcPr>
            <w:tcW w:w="3186" w:type="dxa"/>
            <w:vMerge/>
            <w:tcBorders>
              <w:bottom w:val="single" w:sz="4" w:space="0" w:color="auto"/>
            </w:tcBorders>
          </w:tcPr>
          <w:p w:rsidR="002364FA" w:rsidRDefault="002364FA" w:rsidP="00627AE9">
            <w:pPr>
              <w:rPr>
                <w:rFonts w:ascii="Times New Roman" w:hAnsi="Times New Roman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</w:tcPr>
          <w:p w:rsidR="002364FA" w:rsidRDefault="002364FA" w:rsidP="0062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Сделать модели: Трудового процесса ухода за комнатными </w:t>
            </w:r>
            <w:r w:rsidR="00FD3AE0">
              <w:rPr>
                <w:rFonts w:ascii="Times New Roman" w:hAnsi="Times New Roman"/>
              </w:rPr>
              <w:t>цветами; трудового процесса посадки лука; Динамические модели «Белка в дупле», «Медведь в берлоге».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364FA" w:rsidRDefault="002364FA" w:rsidP="0062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Январь.</w:t>
            </w:r>
          </w:p>
        </w:tc>
      </w:tr>
      <w:tr w:rsidR="00594E15" w:rsidRPr="0034792B" w:rsidTr="00EE1D3E">
        <w:trPr>
          <w:trHeight w:val="1491"/>
        </w:trPr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594E15" w:rsidRDefault="00754502" w:rsidP="0062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физического развития </w:t>
            </w: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</w:tcPr>
          <w:p w:rsidR="00594E15" w:rsidRDefault="00754502" w:rsidP="0062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Добавить мячи и атрибуты для проведения подвижных игр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4E15" w:rsidRDefault="00594E15" w:rsidP="0062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754502" w:rsidRPr="0034792B" w:rsidTr="00EE1D3E">
        <w:trPr>
          <w:trHeight w:val="1491"/>
        </w:trPr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754502" w:rsidRDefault="002A0A81" w:rsidP="0062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</w:t>
            </w:r>
            <w:r w:rsidR="00754502">
              <w:rPr>
                <w:rFonts w:ascii="Times New Roman" w:hAnsi="Times New Roman"/>
              </w:rPr>
              <w:t xml:space="preserve"> художественно-эстетического развития</w:t>
            </w: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</w:tcPr>
          <w:p w:rsidR="00754502" w:rsidRDefault="0099151D" w:rsidP="0062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Пополнить материал для  самостоятельного раскрашивания</w:t>
            </w:r>
            <w:r w:rsidR="00DD31C0">
              <w:rPr>
                <w:rFonts w:ascii="Times New Roman" w:hAnsi="Times New Roman"/>
              </w:rPr>
              <w:t>. Красочно оформить ёмкости для предлагаемого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502" w:rsidRDefault="00754502" w:rsidP="0062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336467" w:rsidRPr="0034792B" w:rsidTr="00EE1D3E">
        <w:trPr>
          <w:trHeight w:val="1491"/>
        </w:trPr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36467" w:rsidRDefault="00336467" w:rsidP="0062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театрализованной деятельности</w:t>
            </w: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</w:tcPr>
          <w:p w:rsidR="00336467" w:rsidRDefault="00DD31C0" w:rsidP="0062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Пополнение сказками на липучках. (К ковролину).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36467" w:rsidRDefault="00336467" w:rsidP="0062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754502" w:rsidRPr="0034792B" w:rsidTr="00EE1D3E">
        <w:trPr>
          <w:trHeight w:val="1491"/>
        </w:trPr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754502" w:rsidRDefault="00336467" w:rsidP="0062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сенсорного развития</w:t>
            </w: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</w:tcPr>
          <w:p w:rsidR="00754502" w:rsidRDefault="002A0A81" w:rsidP="0062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Сделать дидактические пособия: «Контейнер с манкой», к нему – ложечки, чашечки, мелкие игрушки для поиска… </w:t>
            </w:r>
            <w:r w:rsidR="009D708C">
              <w:rPr>
                <w:rFonts w:ascii="Times New Roman" w:hAnsi="Times New Roman"/>
              </w:rPr>
              <w:t xml:space="preserve">«Волшебная коробочка» с материалами для перцептивных действий (так.о)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502" w:rsidRDefault="00336467" w:rsidP="0062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</w:tbl>
    <w:p w:rsidR="0034792B" w:rsidRDefault="0034792B" w:rsidP="00627AE9">
      <w:pPr>
        <w:rPr>
          <w:rFonts w:ascii="Times New Roman" w:hAnsi="Times New Roman"/>
          <w:sz w:val="24"/>
          <w:szCs w:val="24"/>
        </w:rPr>
      </w:pPr>
    </w:p>
    <w:p w:rsidR="0034792B" w:rsidRPr="0034792B" w:rsidRDefault="0034792B" w:rsidP="00627AE9">
      <w:pPr>
        <w:rPr>
          <w:rFonts w:ascii="Times New Roman" w:hAnsi="Times New Roman"/>
          <w:b/>
          <w:sz w:val="24"/>
          <w:szCs w:val="24"/>
        </w:rPr>
      </w:pPr>
      <w:r w:rsidRPr="0034792B">
        <w:rPr>
          <w:rFonts w:ascii="Times New Roman" w:hAnsi="Times New Roman"/>
          <w:b/>
          <w:sz w:val="24"/>
          <w:szCs w:val="24"/>
        </w:rPr>
        <w:t>3.5 Методическое обеспечение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34792B" w:rsidTr="0034792B">
        <w:tc>
          <w:tcPr>
            <w:tcW w:w="2376" w:type="dxa"/>
          </w:tcPr>
          <w:p w:rsidR="0034792B" w:rsidRDefault="0034792B" w:rsidP="00627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195" w:type="dxa"/>
          </w:tcPr>
          <w:p w:rsidR="00E77DDD" w:rsidRPr="00031B94" w:rsidRDefault="0034792B" w:rsidP="00627AE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7F1B">
              <w:rPr>
                <w:rFonts w:ascii="Times New Roman" w:hAnsi="Times New Roman"/>
                <w:color w:val="000000"/>
                <w:sz w:val="24"/>
                <w:szCs w:val="24"/>
              </w:rPr>
              <w:t>«Формирование основ безопасности</w:t>
            </w:r>
            <w:r w:rsidR="00E77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7F1B">
              <w:rPr>
                <w:rFonts w:ascii="Times New Roman" w:hAnsi="Times New Roman"/>
                <w:color w:val="000000"/>
                <w:sz w:val="24"/>
                <w:szCs w:val="24"/>
              </w:rPr>
              <w:t>дошкольников</w:t>
            </w:r>
            <w:r w:rsidR="00E77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 w:rsidRPr="007E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2-7 лет» \под редакцией К.Ю Белая:- М. «Мозаика-Синтез», 2016</w:t>
            </w:r>
          </w:p>
          <w:p w:rsidR="00E77DDD" w:rsidRPr="00772C68" w:rsidRDefault="00772C68" w:rsidP="00627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D3E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игровой деятельности» </w:t>
            </w:r>
            <w:r w:rsidR="000F40A8">
              <w:rPr>
                <w:rFonts w:ascii="Times New Roman" w:hAnsi="Times New Roman"/>
                <w:sz w:val="24"/>
                <w:szCs w:val="24"/>
                <w:lang w:eastAsia="ru-RU"/>
              </w:rPr>
              <w:t>Младшая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группа. Н. Ф. Губанова. Мозаика- синтез 2014</w:t>
            </w:r>
          </w:p>
          <w:p w:rsidR="0034792B" w:rsidRPr="007E7F1B" w:rsidRDefault="00772C68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«Знакомим </w:t>
            </w:r>
            <w:r w:rsidR="000F40A8">
              <w:rPr>
                <w:rFonts w:ascii="Times New Roman" w:hAnsi="Times New Roman"/>
                <w:color w:val="000000"/>
                <w:sz w:val="24"/>
                <w:szCs w:val="24"/>
              </w:rPr>
              <w:t>дошкольников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правилами дорожного движения» Т. Ф. Саулина. Мозаика – синтез 2015</w:t>
            </w:r>
          </w:p>
          <w:p w:rsidR="0034792B" w:rsidRDefault="00772C68" w:rsidP="00627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«Социально – нравственное воспитание </w:t>
            </w:r>
            <w:r w:rsidR="000F40A8">
              <w:rPr>
                <w:rFonts w:ascii="Times New Roman" w:hAnsi="Times New Roman"/>
                <w:sz w:val="24"/>
                <w:szCs w:val="24"/>
              </w:rPr>
              <w:t>дошкольников</w:t>
            </w:r>
            <w:r w:rsidR="00D77B9B">
              <w:rPr>
                <w:rFonts w:ascii="Times New Roman" w:hAnsi="Times New Roman"/>
                <w:sz w:val="24"/>
                <w:szCs w:val="24"/>
              </w:rPr>
              <w:t>». Р. С. Буре.</w:t>
            </w:r>
          </w:p>
        </w:tc>
      </w:tr>
      <w:tr w:rsidR="0034792B" w:rsidTr="0034792B">
        <w:tc>
          <w:tcPr>
            <w:tcW w:w="2376" w:type="dxa"/>
          </w:tcPr>
          <w:p w:rsidR="0034792B" w:rsidRDefault="0034792B" w:rsidP="00627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7195" w:type="dxa"/>
          </w:tcPr>
          <w:p w:rsidR="0034792B" w:rsidRDefault="00FA3955" w:rsidP="00627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«Формирование элементарных математических представлений» </w:t>
            </w:r>
            <w:r w:rsidR="0077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C68">
              <w:rPr>
                <w:rFonts w:ascii="Times New Roman" w:hAnsi="Times New Roman"/>
                <w:sz w:val="24"/>
                <w:szCs w:val="24"/>
              </w:rPr>
              <w:lastRenderedPageBreak/>
              <w:t>Младшая группа. И. А. Помораева, В. А. Позина.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r w:rsidR="00772C68">
              <w:rPr>
                <w:rFonts w:ascii="Times New Roman" w:hAnsi="Times New Roman"/>
                <w:sz w:val="24"/>
                <w:szCs w:val="24"/>
              </w:rPr>
              <w:t>«</w:t>
            </w:r>
            <w:r w:rsidR="000726D0">
              <w:rPr>
                <w:rFonts w:ascii="Times New Roman" w:hAnsi="Times New Roman"/>
                <w:sz w:val="24"/>
                <w:szCs w:val="24"/>
              </w:rPr>
              <w:t>Мозаика-синтез» 2015</w:t>
            </w:r>
          </w:p>
          <w:p w:rsidR="001361DC" w:rsidRDefault="000F40A8" w:rsidP="00627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«Приобщение детей к истокам русской народной культуры» О. Л. Князева, М. Д. Маханева. Санкт – Петербург. Издательство «Детство – Пресс»1998.</w:t>
            </w:r>
          </w:p>
          <w:p w:rsidR="001361DC" w:rsidRDefault="001361DC" w:rsidP="00627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«Ознакомление с предметным и социальным окружением» </w:t>
            </w:r>
            <w:r w:rsidR="000F40A8">
              <w:rPr>
                <w:rFonts w:ascii="Times New Roman" w:hAnsi="Times New Roman"/>
                <w:sz w:val="24"/>
                <w:szCs w:val="24"/>
              </w:rPr>
              <w:t>младшая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О.В. Дыбина Мозаика – синтез, 2014</w:t>
            </w:r>
          </w:p>
          <w:p w:rsidR="001361DC" w:rsidRDefault="001361DC" w:rsidP="00627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«Трудовое воспитание в детском саду» Л.В. Куцакова. Мозаика – синтез 2015.</w:t>
            </w:r>
          </w:p>
          <w:p w:rsidR="00772C68" w:rsidRDefault="00772C68" w:rsidP="00627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«Ознакомление с природой в детском саду». </w:t>
            </w:r>
            <w:r w:rsidR="000F40A8">
              <w:rPr>
                <w:rFonts w:ascii="Times New Roman" w:hAnsi="Times New Roman"/>
                <w:sz w:val="24"/>
                <w:szCs w:val="24"/>
              </w:rPr>
              <w:t>Младшая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группа. О. А. Соломенникова. Мозаика – синтез 2015.</w:t>
            </w:r>
          </w:p>
        </w:tc>
      </w:tr>
      <w:tr w:rsidR="0034792B" w:rsidTr="0034792B">
        <w:tc>
          <w:tcPr>
            <w:tcW w:w="2376" w:type="dxa"/>
          </w:tcPr>
          <w:p w:rsidR="0034792B" w:rsidRDefault="0034792B" w:rsidP="00627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195" w:type="dxa"/>
          </w:tcPr>
          <w:p w:rsidR="0034792B" w:rsidRDefault="0034792B" w:rsidP="00627AE9">
            <w:pPr>
              <w:rPr>
                <w:rFonts w:ascii="Times New Roman" w:hAnsi="Times New Roman"/>
                <w:sz w:val="24"/>
                <w:szCs w:val="24"/>
              </w:rPr>
            </w:pPr>
            <w:r w:rsidRPr="007E7F1B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речи в детском с</w:t>
            </w:r>
            <w:r w:rsidR="00100F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аду» </w:t>
            </w:r>
            <w:r w:rsidR="000F40A8">
              <w:rPr>
                <w:rFonts w:ascii="Times New Roman" w:hAnsi="Times New Roman"/>
                <w:color w:val="000000"/>
                <w:sz w:val="24"/>
                <w:szCs w:val="24"/>
              </w:rPr>
              <w:t>Младшая</w:t>
            </w:r>
            <w:r w:rsidR="00100F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группа. </w:t>
            </w:r>
            <w:r w:rsidR="00FA3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Гербова В.В. </w:t>
            </w:r>
            <w:r w:rsidR="00B46251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Издательство.</w:t>
            </w:r>
            <w:r w:rsidRPr="007E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«Мозаика-синтез»201</w:t>
            </w:r>
            <w:r w:rsidR="00100F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4792B" w:rsidTr="0034792B">
        <w:tc>
          <w:tcPr>
            <w:tcW w:w="2376" w:type="dxa"/>
          </w:tcPr>
          <w:p w:rsidR="0034792B" w:rsidRDefault="0034792B" w:rsidP="00627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195" w:type="dxa"/>
          </w:tcPr>
          <w:p w:rsidR="0034792B" w:rsidRDefault="00100F0F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42C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Изобразительная деятельность в детском саду» </w:t>
            </w:r>
            <w:r w:rsidR="000F40A8">
              <w:rPr>
                <w:rFonts w:ascii="Times New Roman" w:hAnsi="Times New Roman"/>
                <w:color w:val="000000"/>
                <w:sz w:val="24"/>
                <w:szCs w:val="24"/>
              </w:rPr>
              <w:t>Младшая</w:t>
            </w:r>
            <w:r w:rsidR="00842C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группа. Т. С. Комарова. Мозаика – синтез 2015.</w:t>
            </w:r>
          </w:p>
          <w:p w:rsidR="0034792B" w:rsidRPr="007E7F1B" w:rsidRDefault="0034792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F1B">
              <w:rPr>
                <w:rFonts w:ascii="Times New Roman" w:hAnsi="Times New Roman"/>
                <w:color w:val="000000"/>
                <w:sz w:val="24"/>
                <w:szCs w:val="24"/>
              </w:rPr>
              <w:t>«Аппликация» с детьми раннего возраста (1-3 года) Е.А. Янушко –М. «Мозаика-синтез», 2011</w:t>
            </w:r>
          </w:p>
          <w:p w:rsidR="0034792B" w:rsidRPr="007E7F1B" w:rsidRDefault="0034792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E7F1B">
              <w:rPr>
                <w:rFonts w:ascii="Times New Roman" w:hAnsi="Times New Roman"/>
                <w:color w:val="000000"/>
                <w:sz w:val="24"/>
                <w:szCs w:val="24"/>
              </w:rPr>
              <w:t>Лепка и рисование с детьми 2-3 лет» Д.Н.Колдина -М: изд. «Мозаика –синтез», 2012</w:t>
            </w:r>
          </w:p>
          <w:p w:rsidR="0034792B" w:rsidRPr="007E7F1B" w:rsidRDefault="0034792B" w:rsidP="00627AE9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792B" w:rsidRDefault="0034792B" w:rsidP="00627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92B" w:rsidTr="0034792B">
        <w:tc>
          <w:tcPr>
            <w:tcW w:w="2376" w:type="dxa"/>
          </w:tcPr>
          <w:p w:rsidR="0034792B" w:rsidRDefault="0034792B" w:rsidP="00627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195" w:type="dxa"/>
          </w:tcPr>
          <w:p w:rsidR="0034792B" w:rsidRDefault="00842C87" w:rsidP="00627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«Малоподвижные игры и игровые упражнения». М. М. Борисова. Мозаика – синтез 2015</w:t>
            </w:r>
          </w:p>
          <w:p w:rsidR="00842C87" w:rsidRDefault="00842C87" w:rsidP="00627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«Оздоровительная гимнастика» Комплексы упражнений.Л. И. Пензулаева. Мозаика – синтез 2015</w:t>
            </w:r>
          </w:p>
        </w:tc>
      </w:tr>
    </w:tbl>
    <w:p w:rsidR="0034792B" w:rsidRDefault="0034792B" w:rsidP="00627AE9">
      <w:pPr>
        <w:rPr>
          <w:rFonts w:ascii="Times New Roman" w:hAnsi="Times New Roman"/>
          <w:sz w:val="24"/>
          <w:szCs w:val="24"/>
        </w:rPr>
      </w:pPr>
    </w:p>
    <w:p w:rsidR="008D593A" w:rsidRDefault="00D77B9B" w:rsidP="00627A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Примерное комплексно – тематическое планирование к программе</w:t>
      </w:r>
      <w:r w:rsidR="008D593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 </w:t>
      </w:r>
      <w:r w:rsidR="008D593A">
        <w:rPr>
          <w:rFonts w:ascii="Times New Roman" w:hAnsi="Times New Roman"/>
          <w:sz w:val="24"/>
          <w:szCs w:val="24"/>
        </w:rPr>
        <w:t>От рождения до школы» Младшая группа. Под редакцией Н. Е.Вераксы, Т. С. Комаровой, М. А. Васильевой. Мозаика – синтез 2016</w:t>
      </w:r>
    </w:p>
    <w:p w:rsidR="00DE10B8" w:rsidRPr="0034792B" w:rsidRDefault="008D593A" w:rsidP="00627AE9">
      <w:pPr>
        <w:rPr>
          <w:rFonts w:ascii="Times New Roman" w:hAnsi="Times New Roman"/>
          <w:sz w:val="24"/>
          <w:szCs w:val="24"/>
        </w:rPr>
        <w:sectPr w:rsidR="00DE10B8" w:rsidRPr="0034792B" w:rsidSect="007C155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«Рабочая программа воспитателя». Ежедневное планирование. По программе «От рождения до жколы» под редакцией Н.Е. Вераксы, Т. С. Комаровой, М. А. Васильевой Вторая младжая группа. «Учитель»2012</w:t>
      </w:r>
      <w:bookmarkStart w:id="0" w:name="_GoBack"/>
      <w:bookmarkEnd w:id="0"/>
    </w:p>
    <w:p w:rsidR="00505969" w:rsidRPr="00115BD0" w:rsidRDefault="00505969" w:rsidP="00115BD0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505969" w:rsidRPr="00115BD0" w:rsidSect="007C15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76F" w:rsidRDefault="00BB276F" w:rsidP="00AF27B7">
      <w:pPr>
        <w:spacing w:after="0" w:line="240" w:lineRule="auto"/>
      </w:pPr>
      <w:r>
        <w:separator/>
      </w:r>
    </w:p>
  </w:endnote>
  <w:endnote w:type="continuationSeparator" w:id="0">
    <w:p w:rsidR="00BB276F" w:rsidRDefault="00BB276F" w:rsidP="00AF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491251"/>
      <w:docPartObj>
        <w:docPartGallery w:val="Page Numbers (Bottom of Page)"/>
        <w:docPartUnique/>
      </w:docPartObj>
    </w:sdtPr>
    <w:sdtEndPr/>
    <w:sdtContent>
      <w:p w:rsidR="00EE1D3E" w:rsidRDefault="00EE1D3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BD0">
          <w:rPr>
            <w:noProof/>
          </w:rPr>
          <w:t>46</w:t>
        </w:r>
        <w:r>
          <w:fldChar w:fldCharType="end"/>
        </w:r>
      </w:p>
    </w:sdtContent>
  </w:sdt>
  <w:p w:rsidR="00EE1D3E" w:rsidRDefault="00EE1D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76F" w:rsidRDefault="00BB276F" w:rsidP="00AF27B7">
      <w:pPr>
        <w:spacing w:after="0" w:line="240" w:lineRule="auto"/>
      </w:pPr>
      <w:r>
        <w:separator/>
      </w:r>
    </w:p>
  </w:footnote>
  <w:footnote w:type="continuationSeparator" w:id="0">
    <w:p w:rsidR="00BB276F" w:rsidRDefault="00BB276F" w:rsidP="00AF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0000000E"/>
    <w:multiLevelType w:val="singleLevel"/>
    <w:tmpl w:val="E09C7D2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380" w:hanging="360"/>
      </w:pPr>
      <w:rPr>
        <w:rFonts w:ascii="Symbol" w:hAnsi="Symbol" w:hint="default"/>
        <w:sz w:val="18"/>
      </w:rPr>
    </w:lvl>
  </w:abstractNum>
  <w:abstractNum w:abstractNumId="5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8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0"/>
      </w:rPr>
    </w:lvl>
  </w:abstractNum>
  <w:abstractNum w:abstractNumId="9" w15:restartNumberingAfterBreak="0">
    <w:nsid w:val="00000021"/>
    <w:multiLevelType w:val="singleLevel"/>
    <w:tmpl w:val="00000021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00000034"/>
    <w:multiLevelType w:val="singleLevel"/>
    <w:tmpl w:val="00000034"/>
    <w:name w:val="WW8Num5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00000036"/>
    <w:multiLevelType w:val="singleLevel"/>
    <w:tmpl w:val="00000036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3" w15:restartNumberingAfterBreak="0">
    <w:nsid w:val="00000039"/>
    <w:multiLevelType w:val="singleLevel"/>
    <w:tmpl w:val="00000039"/>
    <w:name w:val="WW8Num58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00000041"/>
    <w:multiLevelType w:val="singleLevel"/>
    <w:tmpl w:val="00000041"/>
    <w:name w:val="WW8Num66"/>
    <w:lvl w:ilvl="0">
      <w:numFmt w:val="bullet"/>
      <w:lvlText w:val="–"/>
      <w:lvlJc w:val="left"/>
      <w:pPr>
        <w:tabs>
          <w:tab w:val="num" w:pos="0"/>
        </w:tabs>
        <w:ind w:left="380" w:hanging="360"/>
      </w:pPr>
      <w:rPr>
        <w:rFonts w:ascii="Times New Roman" w:hAnsi="Times New Roman" w:hint="default"/>
        <w:color w:val="auto"/>
        <w:sz w:val="24"/>
      </w:rPr>
    </w:lvl>
  </w:abstractNum>
  <w:abstractNum w:abstractNumId="15" w15:restartNumberingAfterBreak="0">
    <w:nsid w:val="00000042"/>
    <w:multiLevelType w:val="singleLevel"/>
    <w:tmpl w:val="00000042"/>
    <w:name w:val="WW8Num6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55"/>
    <w:multiLevelType w:val="singleLevel"/>
    <w:tmpl w:val="00000055"/>
    <w:name w:val="WW8Num8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17" w15:restartNumberingAfterBreak="0">
    <w:nsid w:val="00000058"/>
    <w:multiLevelType w:val="singleLevel"/>
    <w:tmpl w:val="00000058"/>
    <w:name w:val="WW8Num89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00000060"/>
    <w:multiLevelType w:val="singleLevel"/>
    <w:tmpl w:val="00000060"/>
    <w:name w:val="WW8Num9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9" w15:restartNumberingAfterBreak="0">
    <w:nsid w:val="00000062"/>
    <w:multiLevelType w:val="singleLevel"/>
    <w:tmpl w:val="00000062"/>
    <w:name w:val="WW8Num99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0" w15:restartNumberingAfterBreak="0">
    <w:nsid w:val="00000066"/>
    <w:multiLevelType w:val="singleLevel"/>
    <w:tmpl w:val="00000066"/>
    <w:name w:val="WW8Num10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1" w15:restartNumberingAfterBreak="0">
    <w:nsid w:val="09E07E17"/>
    <w:multiLevelType w:val="multilevel"/>
    <w:tmpl w:val="3A2282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0B016145"/>
    <w:multiLevelType w:val="multilevel"/>
    <w:tmpl w:val="C00C44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0B3A637A"/>
    <w:multiLevelType w:val="hybridMultilevel"/>
    <w:tmpl w:val="0CD841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25043B9"/>
    <w:multiLevelType w:val="hybridMultilevel"/>
    <w:tmpl w:val="9348C006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6F4EF9"/>
    <w:multiLevelType w:val="multilevel"/>
    <w:tmpl w:val="CF1C1FD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6" w15:restartNumberingAfterBreak="0">
    <w:nsid w:val="241A4346"/>
    <w:multiLevelType w:val="hybridMultilevel"/>
    <w:tmpl w:val="5328A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83567B"/>
    <w:multiLevelType w:val="hybridMultilevel"/>
    <w:tmpl w:val="D812DF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74B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66453D1"/>
    <w:multiLevelType w:val="hybridMultilevel"/>
    <w:tmpl w:val="68DE6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D376E7"/>
    <w:multiLevelType w:val="hybridMultilevel"/>
    <w:tmpl w:val="81A2C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401AD"/>
    <w:multiLevelType w:val="hybridMultilevel"/>
    <w:tmpl w:val="CE08AF7E"/>
    <w:lvl w:ilvl="0" w:tplc="2402AE3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7174F"/>
    <w:multiLevelType w:val="hybridMultilevel"/>
    <w:tmpl w:val="C720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E33D4"/>
    <w:multiLevelType w:val="multilevel"/>
    <w:tmpl w:val="8D300576"/>
    <w:lvl w:ilvl="0">
      <w:start w:val="2"/>
      <w:numFmt w:val="decimal"/>
      <w:lvlText w:val="%1."/>
      <w:lvlJc w:val="left"/>
      <w:pPr>
        <w:ind w:left="2036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19" w:hanging="423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96" w:hanging="610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503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7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0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4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18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1" w:hanging="610"/>
      </w:pPr>
      <w:rPr>
        <w:rFonts w:hint="default"/>
        <w:lang w:val="ru-RU" w:eastAsia="ru-RU" w:bidi="ru-RU"/>
      </w:rPr>
    </w:lvl>
  </w:abstractNum>
  <w:abstractNum w:abstractNumId="33" w15:restartNumberingAfterBreak="0">
    <w:nsid w:val="7294655D"/>
    <w:multiLevelType w:val="hybridMultilevel"/>
    <w:tmpl w:val="E28A5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01F50"/>
    <w:multiLevelType w:val="hybridMultilevel"/>
    <w:tmpl w:val="0CCA1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21"/>
  </w:num>
  <w:num w:numId="4">
    <w:abstractNumId w:val="23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4"/>
  </w:num>
  <w:num w:numId="8">
    <w:abstractNumId w:val="31"/>
  </w:num>
  <w:num w:numId="9">
    <w:abstractNumId w:val="28"/>
  </w:num>
  <w:num w:numId="10">
    <w:abstractNumId w:val="33"/>
  </w:num>
  <w:num w:numId="11">
    <w:abstractNumId w:val="26"/>
  </w:num>
  <w:num w:numId="12">
    <w:abstractNumId w:val="29"/>
  </w:num>
  <w:num w:numId="13">
    <w:abstractNumId w:val="34"/>
  </w:num>
  <w:num w:numId="14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044"/>
    <w:rsid w:val="00003329"/>
    <w:rsid w:val="00007973"/>
    <w:rsid w:val="00013BC6"/>
    <w:rsid w:val="00016011"/>
    <w:rsid w:val="00017D7D"/>
    <w:rsid w:val="00020E33"/>
    <w:rsid w:val="00026172"/>
    <w:rsid w:val="00027CBB"/>
    <w:rsid w:val="00030254"/>
    <w:rsid w:val="00030847"/>
    <w:rsid w:val="0003282D"/>
    <w:rsid w:val="00033A69"/>
    <w:rsid w:val="000348D0"/>
    <w:rsid w:val="00035CD9"/>
    <w:rsid w:val="00036231"/>
    <w:rsid w:val="00044C0B"/>
    <w:rsid w:val="00047232"/>
    <w:rsid w:val="00053E48"/>
    <w:rsid w:val="000559E2"/>
    <w:rsid w:val="00063266"/>
    <w:rsid w:val="00064066"/>
    <w:rsid w:val="00064D51"/>
    <w:rsid w:val="00071BB9"/>
    <w:rsid w:val="000724F5"/>
    <w:rsid w:val="000726D0"/>
    <w:rsid w:val="00084E0A"/>
    <w:rsid w:val="00086E4F"/>
    <w:rsid w:val="00090D55"/>
    <w:rsid w:val="00091CEC"/>
    <w:rsid w:val="000936A3"/>
    <w:rsid w:val="000940B0"/>
    <w:rsid w:val="00094150"/>
    <w:rsid w:val="000952A5"/>
    <w:rsid w:val="0009563E"/>
    <w:rsid w:val="000964FB"/>
    <w:rsid w:val="000A1060"/>
    <w:rsid w:val="000A4AAE"/>
    <w:rsid w:val="000A6F8E"/>
    <w:rsid w:val="000B0337"/>
    <w:rsid w:val="000B2690"/>
    <w:rsid w:val="000B32EC"/>
    <w:rsid w:val="000B454F"/>
    <w:rsid w:val="000B631E"/>
    <w:rsid w:val="000B65FF"/>
    <w:rsid w:val="000B67A3"/>
    <w:rsid w:val="000C06DE"/>
    <w:rsid w:val="000C2234"/>
    <w:rsid w:val="000C301A"/>
    <w:rsid w:val="000C38D5"/>
    <w:rsid w:val="000C7652"/>
    <w:rsid w:val="000D0E03"/>
    <w:rsid w:val="000D7044"/>
    <w:rsid w:val="000E0D99"/>
    <w:rsid w:val="000E3009"/>
    <w:rsid w:val="000F21E8"/>
    <w:rsid w:val="000F22F6"/>
    <w:rsid w:val="000F2E05"/>
    <w:rsid w:val="000F2F08"/>
    <w:rsid w:val="000F40A8"/>
    <w:rsid w:val="001004EA"/>
    <w:rsid w:val="00100F0F"/>
    <w:rsid w:val="00100FB8"/>
    <w:rsid w:val="00101106"/>
    <w:rsid w:val="00101834"/>
    <w:rsid w:val="001038F7"/>
    <w:rsid w:val="001104B0"/>
    <w:rsid w:val="00111174"/>
    <w:rsid w:val="0011460B"/>
    <w:rsid w:val="00115BD0"/>
    <w:rsid w:val="00117F40"/>
    <w:rsid w:val="0012106D"/>
    <w:rsid w:val="00122BB6"/>
    <w:rsid w:val="001300C7"/>
    <w:rsid w:val="001303E5"/>
    <w:rsid w:val="00134B38"/>
    <w:rsid w:val="001361DC"/>
    <w:rsid w:val="00145489"/>
    <w:rsid w:val="00145EBF"/>
    <w:rsid w:val="00151A60"/>
    <w:rsid w:val="001569FC"/>
    <w:rsid w:val="00160585"/>
    <w:rsid w:val="00160725"/>
    <w:rsid w:val="0016120E"/>
    <w:rsid w:val="0016538F"/>
    <w:rsid w:val="00166BEF"/>
    <w:rsid w:val="00170459"/>
    <w:rsid w:val="001767AA"/>
    <w:rsid w:val="00181094"/>
    <w:rsid w:val="00183612"/>
    <w:rsid w:val="0018457F"/>
    <w:rsid w:val="00185FF2"/>
    <w:rsid w:val="00190A4E"/>
    <w:rsid w:val="00191D8A"/>
    <w:rsid w:val="0019201F"/>
    <w:rsid w:val="00195EF3"/>
    <w:rsid w:val="001A0792"/>
    <w:rsid w:val="001A2398"/>
    <w:rsid w:val="001A7A88"/>
    <w:rsid w:val="001B1252"/>
    <w:rsid w:val="001B323F"/>
    <w:rsid w:val="001B49F9"/>
    <w:rsid w:val="001C1DDE"/>
    <w:rsid w:val="001D7AC7"/>
    <w:rsid w:val="001D7DA3"/>
    <w:rsid w:val="001E1567"/>
    <w:rsid w:val="001E383D"/>
    <w:rsid w:val="001E3A4E"/>
    <w:rsid w:val="001E3C5A"/>
    <w:rsid w:val="001E4476"/>
    <w:rsid w:val="001E4928"/>
    <w:rsid w:val="001E6E60"/>
    <w:rsid w:val="001F0B54"/>
    <w:rsid w:val="001F0D09"/>
    <w:rsid w:val="001F5FEB"/>
    <w:rsid w:val="00200855"/>
    <w:rsid w:val="002008B3"/>
    <w:rsid w:val="0020316D"/>
    <w:rsid w:val="0020436A"/>
    <w:rsid w:val="00205852"/>
    <w:rsid w:val="00207ABE"/>
    <w:rsid w:val="00210781"/>
    <w:rsid w:val="002126B7"/>
    <w:rsid w:val="00212E9C"/>
    <w:rsid w:val="00217630"/>
    <w:rsid w:val="002203E3"/>
    <w:rsid w:val="00220503"/>
    <w:rsid w:val="002215A1"/>
    <w:rsid w:val="00221EAB"/>
    <w:rsid w:val="00230EA1"/>
    <w:rsid w:val="002364FA"/>
    <w:rsid w:val="00240A21"/>
    <w:rsid w:val="00240F21"/>
    <w:rsid w:val="0024627F"/>
    <w:rsid w:val="00247D05"/>
    <w:rsid w:val="0025289D"/>
    <w:rsid w:val="002563DE"/>
    <w:rsid w:val="00261DB3"/>
    <w:rsid w:val="00266480"/>
    <w:rsid w:val="00266C28"/>
    <w:rsid w:val="002705D4"/>
    <w:rsid w:val="0027064A"/>
    <w:rsid w:val="00270F24"/>
    <w:rsid w:val="00272D68"/>
    <w:rsid w:val="00274393"/>
    <w:rsid w:val="0027440B"/>
    <w:rsid w:val="00274F60"/>
    <w:rsid w:val="00276258"/>
    <w:rsid w:val="00280842"/>
    <w:rsid w:val="00281887"/>
    <w:rsid w:val="00282CE3"/>
    <w:rsid w:val="002941D0"/>
    <w:rsid w:val="002952BE"/>
    <w:rsid w:val="002963F1"/>
    <w:rsid w:val="00296B6F"/>
    <w:rsid w:val="002A0A81"/>
    <w:rsid w:val="002A6C42"/>
    <w:rsid w:val="002A6FAD"/>
    <w:rsid w:val="002B3DFC"/>
    <w:rsid w:val="002B5818"/>
    <w:rsid w:val="002B5EE5"/>
    <w:rsid w:val="002C1DF6"/>
    <w:rsid w:val="002C477D"/>
    <w:rsid w:val="002D1BB5"/>
    <w:rsid w:val="002D2CE4"/>
    <w:rsid w:val="002D5D08"/>
    <w:rsid w:val="002E08D4"/>
    <w:rsid w:val="002E2568"/>
    <w:rsid w:val="002F1A3E"/>
    <w:rsid w:val="002F1F0D"/>
    <w:rsid w:val="002F2837"/>
    <w:rsid w:val="002F52EA"/>
    <w:rsid w:val="003114E1"/>
    <w:rsid w:val="00312451"/>
    <w:rsid w:val="003135D0"/>
    <w:rsid w:val="0032057D"/>
    <w:rsid w:val="00324C0A"/>
    <w:rsid w:val="00331D02"/>
    <w:rsid w:val="003345C6"/>
    <w:rsid w:val="00336467"/>
    <w:rsid w:val="0033687B"/>
    <w:rsid w:val="00336A67"/>
    <w:rsid w:val="0034423B"/>
    <w:rsid w:val="00344263"/>
    <w:rsid w:val="00345186"/>
    <w:rsid w:val="0034792B"/>
    <w:rsid w:val="00350230"/>
    <w:rsid w:val="003504A7"/>
    <w:rsid w:val="0035088B"/>
    <w:rsid w:val="0035156F"/>
    <w:rsid w:val="00352FF9"/>
    <w:rsid w:val="00356886"/>
    <w:rsid w:val="00357002"/>
    <w:rsid w:val="003622C5"/>
    <w:rsid w:val="00363357"/>
    <w:rsid w:val="00367DC2"/>
    <w:rsid w:val="00367F8D"/>
    <w:rsid w:val="003700EE"/>
    <w:rsid w:val="0037333B"/>
    <w:rsid w:val="00381A95"/>
    <w:rsid w:val="00384946"/>
    <w:rsid w:val="0038741E"/>
    <w:rsid w:val="0039061B"/>
    <w:rsid w:val="003A1AB8"/>
    <w:rsid w:val="003A45D5"/>
    <w:rsid w:val="003A6081"/>
    <w:rsid w:val="003A6BE5"/>
    <w:rsid w:val="003B0206"/>
    <w:rsid w:val="003B04F4"/>
    <w:rsid w:val="003B1D66"/>
    <w:rsid w:val="003C06CF"/>
    <w:rsid w:val="003C17AC"/>
    <w:rsid w:val="003C1EE3"/>
    <w:rsid w:val="003C417C"/>
    <w:rsid w:val="003C628E"/>
    <w:rsid w:val="003C73F4"/>
    <w:rsid w:val="003D62ED"/>
    <w:rsid w:val="003E1970"/>
    <w:rsid w:val="003E2A8F"/>
    <w:rsid w:val="003E431C"/>
    <w:rsid w:val="003F78C3"/>
    <w:rsid w:val="004044A7"/>
    <w:rsid w:val="004049C8"/>
    <w:rsid w:val="0040620B"/>
    <w:rsid w:val="00406FB0"/>
    <w:rsid w:val="00413E4E"/>
    <w:rsid w:val="00417911"/>
    <w:rsid w:val="00420D3F"/>
    <w:rsid w:val="004264D3"/>
    <w:rsid w:val="004325D6"/>
    <w:rsid w:val="0043434C"/>
    <w:rsid w:val="00436EC5"/>
    <w:rsid w:val="00442739"/>
    <w:rsid w:val="00443081"/>
    <w:rsid w:val="0044365A"/>
    <w:rsid w:val="00446AEE"/>
    <w:rsid w:val="00461488"/>
    <w:rsid w:val="004639EB"/>
    <w:rsid w:val="00465F5A"/>
    <w:rsid w:val="004676CB"/>
    <w:rsid w:val="00476206"/>
    <w:rsid w:val="0047699C"/>
    <w:rsid w:val="004825CF"/>
    <w:rsid w:val="00483D47"/>
    <w:rsid w:val="0048459A"/>
    <w:rsid w:val="0048468C"/>
    <w:rsid w:val="0048583A"/>
    <w:rsid w:val="00485B0B"/>
    <w:rsid w:val="00486D62"/>
    <w:rsid w:val="00490395"/>
    <w:rsid w:val="00491488"/>
    <w:rsid w:val="004935B7"/>
    <w:rsid w:val="004A174E"/>
    <w:rsid w:val="004A3C2C"/>
    <w:rsid w:val="004A4023"/>
    <w:rsid w:val="004A7AA7"/>
    <w:rsid w:val="004B3922"/>
    <w:rsid w:val="004B4111"/>
    <w:rsid w:val="004B6628"/>
    <w:rsid w:val="004C09A8"/>
    <w:rsid w:val="004C3EDC"/>
    <w:rsid w:val="004C73F7"/>
    <w:rsid w:val="004D1861"/>
    <w:rsid w:val="004E1A7B"/>
    <w:rsid w:val="004E7A56"/>
    <w:rsid w:val="004F128B"/>
    <w:rsid w:val="004F254D"/>
    <w:rsid w:val="004F2FD8"/>
    <w:rsid w:val="004F5211"/>
    <w:rsid w:val="00501A60"/>
    <w:rsid w:val="00503A9D"/>
    <w:rsid w:val="00504FEA"/>
    <w:rsid w:val="00505969"/>
    <w:rsid w:val="00512072"/>
    <w:rsid w:val="00512D7C"/>
    <w:rsid w:val="0051425F"/>
    <w:rsid w:val="00515B9D"/>
    <w:rsid w:val="00523C27"/>
    <w:rsid w:val="00527F97"/>
    <w:rsid w:val="00530CBD"/>
    <w:rsid w:val="0053132D"/>
    <w:rsid w:val="005338CB"/>
    <w:rsid w:val="005377B9"/>
    <w:rsid w:val="00541530"/>
    <w:rsid w:val="005446F1"/>
    <w:rsid w:val="00545E33"/>
    <w:rsid w:val="00546F87"/>
    <w:rsid w:val="005506A4"/>
    <w:rsid w:val="00550821"/>
    <w:rsid w:val="0055126E"/>
    <w:rsid w:val="00552CC4"/>
    <w:rsid w:val="005531E4"/>
    <w:rsid w:val="00553307"/>
    <w:rsid w:val="005551CC"/>
    <w:rsid w:val="00560C4F"/>
    <w:rsid w:val="0056507F"/>
    <w:rsid w:val="0056650B"/>
    <w:rsid w:val="00571E2A"/>
    <w:rsid w:val="00572745"/>
    <w:rsid w:val="00574793"/>
    <w:rsid w:val="00583EB0"/>
    <w:rsid w:val="005913F1"/>
    <w:rsid w:val="00594E15"/>
    <w:rsid w:val="005A38A9"/>
    <w:rsid w:val="005A7964"/>
    <w:rsid w:val="005B2A04"/>
    <w:rsid w:val="005B58AC"/>
    <w:rsid w:val="005C2687"/>
    <w:rsid w:val="005C3AD2"/>
    <w:rsid w:val="005C3BE4"/>
    <w:rsid w:val="005C69B5"/>
    <w:rsid w:val="005D3146"/>
    <w:rsid w:val="005D4453"/>
    <w:rsid w:val="005D4D27"/>
    <w:rsid w:val="005D585C"/>
    <w:rsid w:val="005D65BB"/>
    <w:rsid w:val="005E4629"/>
    <w:rsid w:val="005E6B65"/>
    <w:rsid w:val="005E6C10"/>
    <w:rsid w:val="005E70A5"/>
    <w:rsid w:val="005F10E4"/>
    <w:rsid w:val="005F2E2C"/>
    <w:rsid w:val="005F3554"/>
    <w:rsid w:val="005F514A"/>
    <w:rsid w:val="005F76C1"/>
    <w:rsid w:val="005F7817"/>
    <w:rsid w:val="005F7A60"/>
    <w:rsid w:val="006003E0"/>
    <w:rsid w:val="006024AE"/>
    <w:rsid w:val="006042EA"/>
    <w:rsid w:val="006104F2"/>
    <w:rsid w:val="0061547D"/>
    <w:rsid w:val="00616E3C"/>
    <w:rsid w:val="0061792A"/>
    <w:rsid w:val="00620140"/>
    <w:rsid w:val="006221F5"/>
    <w:rsid w:val="006228A1"/>
    <w:rsid w:val="0062576E"/>
    <w:rsid w:val="006267D4"/>
    <w:rsid w:val="00626D2A"/>
    <w:rsid w:val="00627166"/>
    <w:rsid w:val="00627AE9"/>
    <w:rsid w:val="00633A10"/>
    <w:rsid w:val="00635EB8"/>
    <w:rsid w:val="00637BD8"/>
    <w:rsid w:val="006458A8"/>
    <w:rsid w:val="00645A3C"/>
    <w:rsid w:val="00653650"/>
    <w:rsid w:val="00654077"/>
    <w:rsid w:val="00663F91"/>
    <w:rsid w:val="00664729"/>
    <w:rsid w:val="00666D8F"/>
    <w:rsid w:val="00672B99"/>
    <w:rsid w:val="00676DFB"/>
    <w:rsid w:val="0068289A"/>
    <w:rsid w:val="00685338"/>
    <w:rsid w:val="006A03BF"/>
    <w:rsid w:val="006A10D1"/>
    <w:rsid w:val="006A3286"/>
    <w:rsid w:val="006B1826"/>
    <w:rsid w:val="006B50B0"/>
    <w:rsid w:val="006B7142"/>
    <w:rsid w:val="006C237D"/>
    <w:rsid w:val="006C2AB3"/>
    <w:rsid w:val="006C4ABF"/>
    <w:rsid w:val="006D125E"/>
    <w:rsid w:val="006D439A"/>
    <w:rsid w:val="006D5B3B"/>
    <w:rsid w:val="006D6BC9"/>
    <w:rsid w:val="006E5665"/>
    <w:rsid w:val="006E7557"/>
    <w:rsid w:val="006F1A74"/>
    <w:rsid w:val="006F2897"/>
    <w:rsid w:val="006F7258"/>
    <w:rsid w:val="006F7BAB"/>
    <w:rsid w:val="007005E6"/>
    <w:rsid w:val="00700855"/>
    <w:rsid w:val="007013C0"/>
    <w:rsid w:val="00706F62"/>
    <w:rsid w:val="0070715D"/>
    <w:rsid w:val="007078A5"/>
    <w:rsid w:val="007148C3"/>
    <w:rsid w:val="00716162"/>
    <w:rsid w:val="0071684D"/>
    <w:rsid w:val="007226D0"/>
    <w:rsid w:val="00722DF5"/>
    <w:rsid w:val="007233EE"/>
    <w:rsid w:val="007312F0"/>
    <w:rsid w:val="00737696"/>
    <w:rsid w:val="00741070"/>
    <w:rsid w:val="00742B06"/>
    <w:rsid w:val="00751C2A"/>
    <w:rsid w:val="007530A9"/>
    <w:rsid w:val="00754142"/>
    <w:rsid w:val="007541A6"/>
    <w:rsid w:val="00754502"/>
    <w:rsid w:val="00757FDD"/>
    <w:rsid w:val="00760A7C"/>
    <w:rsid w:val="00761B89"/>
    <w:rsid w:val="007635B2"/>
    <w:rsid w:val="00763E50"/>
    <w:rsid w:val="00766AA1"/>
    <w:rsid w:val="0076777F"/>
    <w:rsid w:val="00770FD3"/>
    <w:rsid w:val="00772C68"/>
    <w:rsid w:val="007740B3"/>
    <w:rsid w:val="00776530"/>
    <w:rsid w:val="007769F7"/>
    <w:rsid w:val="00780A68"/>
    <w:rsid w:val="0078328B"/>
    <w:rsid w:val="0079148C"/>
    <w:rsid w:val="007916C5"/>
    <w:rsid w:val="007923C9"/>
    <w:rsid w:val="00792E5A"/>
    <w:rsid w:val="00794AE5"/>
    <w:rsid w:val="0079553E"/>
    <w:rsid w:val="00795DDD"/>
    <w:rsid w:val="00796012"/>
    <w:rsid w:val="0079655D"/>
    <w:rsid w:val="00796EDA"/>
    <w:rsid w:val="007977AA"/>
    <w:rsid w:val="007A17D6"/>
    <w:rsid w:val="007A4B32"/>
    <w:rsid w:val="007A79A9"/>
    <w:rsid w:val="007B022D"/>
    <w:rsid w:val="007B5477"/>
    <w:rsid w:val="007C01FE"/>
    <w:rsid w:val="007C07F6"/>
    <w:rsid w:val="007C0CBB"/>
    <w:rsid w:val="007C11EE"/>
    <w:rsid w:val="007C1558"/>
    <w:rsid w:val="007C2E10"/>
    <w:rsid w:val="007C44BF"/>
    <w:rsid w:val="007D072A"/>
    <w:rsid w:val="007D131A"/>
    <w:rsid w:val="007D513B"/>
    <w:rsid w:val="007D5467"/>
    <w:rsid w:val="007E09BE"/>
    <w:rsid w:val="007E1465"/>
    <w:rsid w:val="007E5083"/>
    <w:rsid w:val="007E7F1B"/>
    <w:rsid w:val="007F2F65"/>
    <w:rsid w:val="008026A7"/>
    <w:rsid w:val="00802871"/>
    <w:rsid w:val="00804A69"/>
    <w:rsid w:val="008177BF"/>
    <w:rsid w:val="008233E2"/>
    <w:rsid w:val="0083551E"/>
    <w:rsid w:val="00842C87"/>
    <w:rsid w:val="00842E35"/>
    <w:rsid w:val="008451E5"/>
    <w:rsid w:val="008479D5"/>
    <w:rsid w:val="00851DD4"/>
    <w:rsid w:val="00862AB8"/>
    <w:rsid w:val="008635E9"/>
    <w:rsid w:val="00875633"/>
    <w:rsid w:val="00875F02"/>
    <w:rsid w:val="00877D73"/>
    <w:rsid w:val="00877F55"/>
    <w:rsid w:val="008820F6"/>
    <w:rsid w:val="008821DB"/>
    <w:rsid w:val="00886C0D"/>
    <w:rsid w:val="008917C9"/>
    <w:rsid w:val="008944B8"/>
    <w:rsid w:val="008A0EF0"/>
    <w:rsid w:val="008A15E2"/>
    <w:rsid w:val="008A1E55"/>
    <w:rsid w:val="008A6AD8"/>
    <w:rsid w:val="008B0075"/>
    <w:rsid w:val="008B0D2F"/>
    <w:rsid w:val="008B13FB"/>
    <w:rsid w:val="008C2C08"/>
    <w:rsid w:val="008D07BB"/>
    <w:rsid w:val="008D2367"/>
    <w:rsid w:val="008D2F7F"/>
    <w:rsid w:val="008D593A"/>
    <w:rsid w:val="008D5969"/>
    <w:rsid w:val="008D5D4E"/>
    <w:rsid w:val="008E00FE"/>
    <w:rsid w:val="008E1DAC"/>
    <w:rsid w:val="008E2DE9"/>
    <w:rsid w:val="008E706E"/>
    <w:rsid w:val="008F4F29"/>
    <w:rsid w:val="008F5C55"/>
    <w:rsid w:val="008F5D84"/>
    <w:rsid w:val="008F7E46"/>
    <w:rsid w:val="00901257"/>
    <w:rsid w:val="00901537"/>
    <w:rsid w:val="00902F54"/>
    <w:rsid w:val="009079AE"/>
    <w:rsid w:val="00910F30"/>
    <w:rsid w:val="00912836"/>
    <w:rsid w:val="00914BD6"/>
    <w:rsid w:val="00916FE1"/>
    <w:rsid w:val="0092235C"/>
    <w:rsid w:val="0093154B"/>
    <w:rsid w:val="0093195B"/>
    <w:rsid w:val="0093286E"/>
    <w:rsid w:val="00932D90"/>
    <w:rsid w:val="00933A62"/>
    <w:rsid w:val="00943F14"/>
    <w:rsid w:val="009447FD"/>
    <w:rsid w:val="00944B1C"/>
    <w:rsid w:val="00945685"/>
    <w:rsid w:val="00947643"/>
    <w:rsid w:val="00952578"/>
    <w:rsid w:val="00953254"/>
    <w:rsid w:val="00954D31"/>
    <w:rsid w:val="00954E5D"/>
    <w:rsid w:val="00956D73"/>
    <w:rsid w:val="009612F3"/>
    <w:rsid w:val="00961967"/>
    <w:rsid w:val="00963CB6"/>
    <w:rsid w:val="00964CAF"/>
    <w:rsid w:val="00973689"/>
    <w:rsid w:val="009736F5"/>
    <w:rsid w:val="0097477A"/>
    <w:rsid w:val="00980B8C"/>
    <w:rsid w:val="00985128"/>
    <w:rsid w:val="0099151D"/>
    <w:rsid w:val="00991DCB"/>
    <w:rsid w:val="009A0DD5"/>
    <w:rsid w:val="009A3A73"/>
    <w:rsid w:val="009A7A09"/>
    <w:rsid w:val="009B07A8"/>
    <w:rsid w:val="009B26F7"/>
    <w:rsid w:val="009B31B2"/>
    <w:rsid w:val="009B36DF"/>
    <w:rsid w:val="009B6A92"/>
    <w:rsid w:val="009B7114"/>
    <w:rsid w:val="009C6930"/>
    <w:rsid w:val="009C736B"/>
    <w:rsid w:val="009D662D"/>
    <w:rsid w:val="009D7057"/>
    <w:rsid w:val="009D708C"/>
    <w:rsid w:val="009E665E"/>
    <w:rsid w:val="009E7A14"/>
    <w:rsid w:val="009F68EB"/>
    <w:rsid w:val="009F7353"/>
    <w:rsid w:val="00A02406"/>
    <w:rsid w:val="00A11DE5"/>
    <w:rsid w:val="00A1300E"/>
    <w:rsid w:val="00A1558B"/>
    <w:rsid w:val="00A22596"/>
    <w:rsid w:val="00A225F2"/>
    <w:rsid w:val="00A23E03"/>
    <w:rsid w:val="00A25C27"/>
    <w:rsid w:val="00A3291B"/>
    <w:rsid w:val="00A32C95"/>
    <w:rsid w:val="00A34701"/>
    <w:rsid w:val="00A40CAE"/>
    <w:rsid w:val="00A41384"/>
    <w:rsid w:val="00A446D4"/>
    <w:rsid w:val="00A56FAE"/>
    <w:rsid w:val="00A60B42"/>
    <w:rsid w:val="00A70E3A"/>
    <w:rsid w:val="00A81EEF"/>
    <w:rsid w:val="00A82F92"/>
    <w:rsid w:val="00A856E9"/>
    <w:rsid w:val="00A862D3"/>
    <w:rsid w:val="00A929CF"/>
    <w:rsid w:val="00A9449E"/>
    <w:rsid w:val="00A95E79"/>
    <w:rsid w:val="00AA1DDD"/>
    <w:rsid w:val="00AA1F7A"/>
    <w:rsid w:val="00AA2958"/>
    <w:rsid w:val="00AB08C5"/>
    <w:rsid w:val="00AB2905"/>
    <w:rsid w:val="00AB497D"/>
    <w:rsid w:val="00AB5DF7"/>
    <w:rsid w:val="00AB6438"/>
    <w:rsid w:val="00AB723B"/>
    <w:rsid w:val="00AB7734"/>
    <w:rsid w:val="00AC0B1B"/>
    <w:rsid w:val="00AC6BAC"/>
    <w:rsid w:val="00AD226F"/>
    <w:rsid w:val="00AE4664"/>
    <w:rsid w:val="00AF27B7"/>
    <w:rsid w:val="00AF4735"/>
    <w:rsid w:val="00AF6CB3"/>
    <w:rsid w:val="00B06759"/>
    <w:rsid w:val="00B11A03"/>
    <w:rsid w:val="00B159F3"/>
    <w:rsid w:val="00B2035F"/>
    <w:rsid w:val="00B23B26"/>
    <w:rsid w:val="00B26163"/>
    <w:rsid w:val="00B2731F"/>
    <w:rsid w:val="00B300CF"/>
    <w:rsid w:val="00B32B9E"/>
    <w:rsid w:val="00B34B09"/>
    <w:rsid w:val="00B35CB7"/>
    <w:rsid w:val="00B46251"/>
    <w:rsid w:val="00B4699F"/>
    <w:rsid w:val="00B550E7"/>
    <w:rsid w:val="00B641DD"/>
    <w:rsid w:val="00B64EBD"/>
    <w:rsid w:val="00B65596"/>
    <w:rsid w:val="00B65C96"/>
    <w:rsid w:val="00B66DBF"/>
    <w:rsid w:val="00B722E7"/>
    <w:rsid w:val="00B73247"/>
    <w:rsid w:val="00B830B2"/>
    <w:rsid w:val="00B836DF"/>
    <w:rsid w:val="00B87FDF"/>
    <w:rsid w:val="00B928A0"/>
    <w:rsid w:val="00B94B84"/>
    <w:rsid w:val="00B9739E"/>
    <w:rsid w:val="00BA5B74"/>
    <w:rsid w:val="00BB276F"/>
    <w:rsid w:val="00BB2D7E"/>
    <w:rsid w:val="00BB2ECF"/>
    <w:rsid w:val="00BC019C"/>
    <w:rsid w:val="00BC30E5"/>
    <w:rsid w:val="00BC375F"/>
    <w:rsid w:val="00BC5D98"/>
    <w:rsid w:val="00BC67B1"/>
    <w:rsid w:val="00BD1658"/>
    <w:rsid w:val="00BD21C4"/>
    <w:rsid w:val="00BD31E8"/>
    <w:rsid w:val="00BD3A8B"/>
    <w:rsid w:val="00BD518B"/>
    <w:rsid w:val="00BD677C"/>
    <w:rsid w:val="00BF38ED"/>
    <w:rsid w:val="00BF56DE"/>
    <w:rsid w:val="00BF60DE"/>
    <w:rsid w:val="00C00363"/>
    <w:rsid w:val="00C0284C"/>
    <w:rsid w:val="00C10FFA"/>
    <w:rsid w:val="00C155E0"/>
    <w:rsid w:val="00C165E5"/>
    <w:rsid w:val="00C20D05"/>
    <w:rsid w:val="00C245AB"/>
    <w:rsid w:val="00C256F4"/>
    <w:rsid w:val="00C25E56"/>
    <w:rsid w:val="00C36085"/>
    <w:rsid w:val="00C40828"/>
    <w:rsid w:val="00C4298F"/>
    <w:rsid w:val="00C4352F"/>
    <w:rsid w:val="00C47F0D"/>
    <w:rsid w:val="00C5026E"/>
    <w:rsid w:val="00C54F05"/>
    <w:rsid w:val="00C550BF"/>
    <w:rsid w:val="00C579CB"/>
    <w:rsid w:val="00C57B33"/>
    <w:rsid w:val="00C61D69"/>
    <w:rsid w:val="00C625D5"/>
    <w:rsid w:val="00C62754"/>
    <w:rsid w:val="00C62D9A"/>
    <w:rsid w:val="00C64C49"/>
    <w:rsid w:val="00C66B07"/>
    <w:rsid w:val="00C66CDE"/>
    <w:rsid w:val="00C67B77"/>
    <w:rsid w:val="00C7166D"/>
    <w:rsid w:val="00C71CAF"/>
    <w:rsid w:val="00C71CE9"/>
    <w:rsid w:val="00C71DE8"/>
    <w:rsid w:val="00C75324"/>
    <w:rsid w:val="00C81F44"/>
    <w:rsid w:val="00C851CF"/>
    <w:rsid w:val="00C86760"/>
    <w:rsid w:val="00C874A2"/>
    <w:rsid w:val="00C9484D"/>
    <w:rsid w:val="00C97BC1"/>
    <w:rsid w:val="00CA094B"/>
    <w:rsid w:val="00CA2121"/>
    <w:rsid w:val="00CA45E5"/>
    <w:rsid w:val="00CA6642"/>
    <w:rsid w:val="00CA793C"/>
    <w:rsid w:val="00CB48A8"/>
    <w:rsid w:val="00CB6361"/>
    <w:rsid w:val="00CC0434"/>
    <w:rsid w:val="00CC1C36"/>
    <w:rsid w:val="00CC5FF4"/>
    <w:rsid w:val="00CC6AB4"/>
    <w:rsid w:val="00CD13F2"/>
    <w:rsid w:val="00CD41B1"/>
    <w:rsid w:val="00CD72C4"/>
    <w:rsid w:val="00CD79D5"/>
    <w:rsid w:val="00CF1523"/>
    <w:rsid w:val="00CF4E99"/>
    <w:rsid w:val="00D00400"/>
    <w:rsid w:val="00D024D5"/>
    <w:rsid w:val="00D02BD6"/>
    <w:rsid w:val="00D047EF"/>
    <w:rsid w:val="00D14F86"/>
    <w:rsid w:val="00D17C00"/>
    <w:rsid w:val="00D20C74"/>
    <w:rsid w:val="00D21623"/>
    <w:rsid w:val="00D277F6"/>
    <w:rsid w:val="00D32729"/>
    <w:rsid w:val="00D44398"/>
    <w:rsid w:val="00D448D6"/>
    <w:rsid w:val="00D52901"/>
    <w:rsid w:val="00D55E1C"/>
    <w:rsid w:val="00D60020"/>
    <w:rsid w:val="00D605C9"/>
    <w:rsid w:val="00D60D38"/>
    <w:rsid w:val="00D64016"/>
    <w:rsid w:val="00D64784"/>
    <w:rsid w:val="00D64CD4"/>
    <w:rsid w:val="00D65749"/>
    <w:rsid w:val="00D661ED"/>
    <w:rsid w:val="00D66CD6"/>
    <w:rsid w:val="00D70AE0"/>
    <w:rsid w:val="00D7189C"/>
    <w:rsid w:val="00D77B9B"/>
    <w:rsid w:val="00D77D62"/>
    <w:rsid w:val="00D80DDF"/>
    <w:rsid w:val="00D81200"/>
    <w:rsid w:val="00D82D36"/>
    <w:rsid w:val="00D86252"/>
    <w:rsid w:val="00DA3266"/>
    <w:rsid w:val="00DB615F"/>
    <w:rsid w:val="00DC07D8"/>
    <w:rsid w:val="00DC2E66"/>
    <w:rsid w:val="00DC5AA0"/>
    <w:rsid w:val="00DC5CEE"/>
    <w:rsid w:val="00DD31C0"/>
    <w:rsid w:val="00DD36B0"/>
    <w:rsid w:val="00DD38EE"/>
    <w:rsid w:val="00DD68D0"/>
    <w:rsid w:val="00DD79FB"/>
    <w:rsid w:val="00DE10B8"/>
    <w:rsid w:val="00DE153F"/>
    <w:rsid w:val="00DE2755"/>
    <w:rsid w:val="00DE6134"/>
    <w:rsid w:val="00DE6759"/>
    <w:rsid w:val="00DF087A"/>
    <w:rsid w:val="00DF25D9"/>
    <w:rsid w:val="00DF66DE"/>
    <w:rsid w:val="00E12400"/>
    <w:rsid w:val="00E143EE"/>
    <w:rsid w:val="00E162DC"/>
    <w:rsid w:val="00E16599"/>
    <w:rsid w:val="00E230B1"/>
    <w:rsid w:val="00E27F46"/>
    <w:rsid w:val="00E31C5F"/>
    <w:rsid w:val="00E34044"/>
    <w:rsid w:val="00E35C80"/>
    <w:rsid w:val="00E36E4A"/>
    <w:rsid w:val="00E37EE0"/>
    <w:rsid w:val="00E40D8E"/>
    <w:rsid w:val="00E43CCB"/>
    <w:rsid w:val="00E46ADF"/>
    <w:rsid w:val="00E46BB6"/>
    <w:rsid w:val="00E50B66"/>
    <w:rsid w:val="00E52431"/>
    <w:rsid w:val="00E5382E"/>
    <w:rsid w:val="00E54239"/>
    <w:rsid w:val="00E54BC6"/>
    <w:rsid w:val="00E55FC8"/>
    <w:rsid w:val="00E564DE"/>
    <w:rsid w:val="00E61970"/>
    <w:rsid w:val="00E64D3B"/>
    <w:rsid w:val="00E65FEB"/>
    <w:rsid w:val="00E7235B"/>
    <w:rsid w:val="00E77DDD"/>
    <w:rsid w:val="00E81D01"/>
    <w:rsid w:val="00E82A57"/>
    <w:rsid w:val="00E9058A"/>
    <w:rsid w:val="00EA2334"/>
    <w:rsid w:val="00EA39FB"/>
    <w:rsid w:val="00EA70E9"/>
    <w:rsid w:val="00EA7DC6"/>
    <w:rsid w:val="00EB3F9E"/>
    <w:rsid w:val="00EB5035"/>
    <w:rsid w:val="00EB7C0C"/>
    <w:rsid w:val="00EB7CD3"/>
    <w:rsid w:val="00EC59CC"/>
    <w:rsid w:val="00ED0C78"/>
    <w:rsid w:val="00ED44CE"/>
    <w:rsid w:val="00EE1D3E"/>
    <w:rsid w:val="00EE34B1"/>
    <w:rsid w:val="00EE3F5B"/>
    <w:rsid w:val="00EE4A03"/>
    <w:rsid w:val="00EF0132"/>
    <w:rsid w:val="00EF11F9"/>
    <w:rsid w:val="00EF177A"/>
    <w:rsid w:val="00EF2487"/>
    <w:rsid w:val="00EF3937"/>
    <w:rsid w:val="00EF3C4D"/>
    <w:rsid w:val="00EF6909"/>
    <w:rsid w:val="00EF74AC"/>
    <w:rsid w:val="00F002DC"/>
    <w:rsid w:val="00F007C9"/>
    <w:rsid w:val="00F02A40"/>
    <w:rsid w:val="00F042C0"/>
    <w:rsid w:val="00F0646F"/>
    <w:rsid w:val="00F11915"/>
    <w:rsid w:val="00F12BFB"/>
    <w:rsid w:val="00F132C7"/>
    <w:rsid w:val="00F147A4"/>
    <w:rsid w:val="00F160E1"/>
    <w:rsid w:val="00F2664D"/>
    <w:rsid w:val="00F342F9"/>
    <w:rsid w:val="00F34634"/>
    <w:rsid w:val="00F448A7"/>
    <w:rsid w:val="00F457CE"/>
    <w:rsid w:val="00F478DB"/>
    <w:rsid w:val="00F5016B"/>
    <w:rsid w:val="00F51FEF"/>
    <w:rsid w:val="00F563C3"/>
    <w:rsid w:val="00F63093"/>
    <w:rsid w:val="00F70E21"/>
    <w:rsid w:val="00F75857"/>
    <w:rsid w:val="00F77532"/>
    <w:rsid w:val="00F80C6C"/>
    <w:rsid w:val="00F814FD"/>
    <w:rsid w:val="00F8387C"/>
    <w:rsid w:val="00F8543B"/>
    <w:rsid w:val="00F87531"/>
    <w:rsid w:val="00F90DC5"/>
    <w:rsid w:val="00FA28DD"/>
    <w:rsid w:val="00FA3955"/>
    <w:rsid w:val="00FA44CF"/>
    <w:rsid w:val="00FA46CF"/>
    <w:rsid w:val="00FA56D3"/>
    <w:rsid w:val="00FA7229"/>
    <w:rsid w:val="00FB1D80"/>
    <w:rsid w:val="00FB3259"/>
    <w:rsid w:val="00FB42B0"/>
    <w:rsid w:val="00FC04D0"/>
    <w:rsid w:val="00FC110C"/>
    <w:rsid w:val="00FC233C"/>
    <w:rsid w:val="00FC754C"/>
    <w:rsid w:val="00FD2E51"/>
    <w:rsid w:val="00FD3AE0"/>
    <w:rsid w:val="00FD6240"/>
    <w:rsid w:val="00FD6BA2"/>
    <w:rsid w:val="00FE12A1"/>
    <w:rsid w:val="00FE317C"/>
    <w:rsid w:val="00FE3399"/>
    <w:rsid w:val="00FE5B88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F69528-9D1C-465E-B6F2-090A61F2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51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104F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104F2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39"/>
    <w:rsid w:val="0057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6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605C9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6777F"/>
    <w:rPr>
      <w:rFonts w:eastAsia="Times New Roman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12072"/>
    <w:pPr>
      <w:ind w:left="720"/>
      <w:contextualSpacing/>
    </w:pPr>
  </w:style>
  <w:style w:type="paragraph" w:customStyle="1" w:styleId="c17">
    <w:name w:val="c17"/>
    <w:basedOn w:val="a"/>
    <w:uiPriority w:val="99"/>
    <w:rsid w:val="007A7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59"/>
    <w:rsid w:val="00252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802871"/>
    <w:pPr>
      <w:spacing w:before="100" w:beforeAutospacing="1" w:after="115" w:line="259" w:lineRule="auto"/>
      <w:ind w:firstLine="34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uiPriority w:val="99"/>
    <w:rsid w:val="00E90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6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F2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AF27B7"/>
    <w:rPr>
      <w:rFonts w:cs="Times New Roman"/>
    </w:rPr>
  </w:style>
  <w:style w:type="paragraph" w:styleId="ac">
    <w:name w:val="footer"/>
    <w:basedOn w:val="a"/>
    <w:link w:val="ad"/>
    <w:uiPriority w:val="99"/>
    <w:rsid w:val="00AF2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AF27B7"/>
    <w:rPr>
      <w:rFonts w:cs="Times New Roman"/>
    </w:rPr>
  </w:style>
  <w:style w:type="paragraph" w:customStyle="1" w:styleId="Default">
    <w:name w:val="Default"/>
    <w:rsid w:val="00877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0">
    <w:name w:val="Сетка таблицы11"/>
    <w:uiPriority w:val="99"/>
    <w:rsid w:val="006C2A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55126E"/>
    <w:rPr>
      <w:rFonts w:cs="Times New Roman"/>
    </w:rPr>
  </w:style>
  <w:style w:type="character" w:customStyle="1" w:styleId="a7">
    <w:name w:val="Без интервала Знак"/>
    <w:link w:val="a6"/>
    <w:uiPriority w:val="1"/>
    <w:locked/>
    <w:rsid w:val="0083551E"/>
    <w:rPr>
      <w:rFonts w:eastAsia="Times New Roman" w:cs="Times New Roman"/>
      <w:sz w:val="22"/>
      <w:szCs w:val="22"/>
      <w:lang w:val="ru-RU" w:eastAsia="en-US" w:bidi="ar-SA"/>
    </w:rPr>
  </w:style>
  <w:style w:type="table" w:customStyle="1" w:styleId="4">
    <w:name w:val="Сетка таблицы4"/>
    <w:basedOn w:val="a1"/>
    <w:next w:val="a3"/>
    <w:uiPriority w:val="39"/>
    <w:rsid w:val="00DE10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E10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DE10B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39"/>
    <w:rsid w:val="00DE10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1C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B94B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C155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5">
    <w:name w:val="Font Style15"/>
    <w:rsid w:val="00C61D69"/>
    <w:rPr>
      <w:rFonts w:ascii="Times New Roman" w:hAnsi="Times New Roman" w:cs="Times New Roman" w:hint="default"/>
      <w:b/>
      <w:bCs/>
      <w:sz w:val="20"/>
      <w:szCs w:val="20"/>
    </w:rPr>
  </w:style>
  <w:style w:type="table" w:customStyle="1" w:styleId="8">
    <w:name w:val="Сетка таблицы8"/>
    <w:basedOn w:val="a1"/>
    <w:next w:val="a3"/>
    <w:uiPriority w:val="59"/>
    <w:rsid w:val="00EE1D3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3"/>
    <w:uiPriority w:val="39"/>
    <w:rsid w:val="00EE1D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5C95B-5894-45CC-8C11-8B385940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6933</TotalTime>
  <Pages>45</Pages>
  <Words>11799</Words>
  <Characters>67258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Наталья Дмитрик</cp:lastModifiedBy>
  <cp:revision>20</cp:revision>
  <cp:lastPrinted>2020-09-23T13:00:00Z</cp:lastPrinted>
  <dcterms:created xsi:type="dcterms:W3CDTF">2020-09-02T17:33:00Z</dcterms:created>
  <dcterms:modified xsi:type="dcterms:W3CDTF">2020-09-30T09:04:00Z</dcterms:modified>
</cp:coreProperties>
</file>